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 w:rsidRPr="00671994">
        <w:rPr>
          <w:rFonts w:ascii="Times New Roman" w:hAnsi="Times New Roman" w:cs="Times New Roman"/>
          <w:sz w:val="28"/>
          <w:szCs w:val="28"/>
          <w:lang w:val="uk-UA"/>
        </w:rPr>
        <w:t>окружного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дміністративного суду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4578D6">
      <w:pPr>
        <w:pStyle w:val="rvps7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 </w:t>
      </w:r>
      <w:r w:rsidR="0064269A" w:rsidRPr="0048376B">
        <w:rPr>
          <w:sz w:val="28"/>
          <w:szCs w:val="28"/>
        </w:rPr>
        <w:t xml:space="preserve"> </w:t>
      </w:r>
      <w:r w:rsidR="00D23022" w:rsidRPr="004578D6">
        <w:rPr>
          <w:sz w:val="28"/>
          <w:szCs w:val="28"/>
        </w:rPr>
        <w:t xml:space="preserve">Прошу </w:t>
      </w:r>
      <w:r w:rsidR="00020BCA" w:rsidRPr="004578D6">
        <w:rPr>
          <w:sz w:val="28"/>
          <w:szCs w:val="28"/>
        </w:rPr>
        <w:t>розглянути подану мною інформацію для вирішення питання щодо зайняття посади державної служби категорії "В"</w:t>
      </w:r>
      <w:r w:rsidR="00E14911">
        <w:rPr>
          <w:sz w:val="28"/>
          <w:szCs w:val="28"/>
          <w:lang w:val="uk-UA"/>
        </w:rPr>
        <w:t xml:space="preserve"> </w:t>
      </w:r>
      <w:r w:rsidR="00020BCA" w:rsidRPr="004578D6">
        <w:rPr>
          <w:sz w:val="28"/>
          <w:szCs w:val="28"/>
        </w:rPr>
        <w:t xml:space="preserve">- </w:t>
      </w:r>
      <w:r w:rsidR="004578D6" w:rsidRPr="004578D6">
        <w:rPr>
          <w:sz w:val="28"/>
          <w:szCs w:val="28"/>
        </w:rPr>
        <w:t xml:space="preserve">головного спеціаліста </w:t>
      </w:r>
      <w:r w:rsidR="002339DA">
        <w:rPr>
          <w:sz w:val="28"/>
          <w:szCs w:val="28"/>
          <w:lang w:val="uk-UA"/>
        </w:rPr>
        <w:t>відділу документального забезпечення (канцелярії) суду</w:t>
      </w:r>
      <w:r w:rsidR="00020BCA" w:rsidRPr="004578D6">
        <w:rPr>
          <w:sz w:val="28"/>
          <w:szCs w:val="28"/>
        </w:rPr>
        <w:t xml:space="preserve"> </w:t>
      </w:r>
      <w:r w:rsidR="004578D6" w:rsidRPr="004578D6">
        <w:rPr>
          <w:sz w:val="28"/>
          <w:szCs w:val="28"/>
          <w:lang w:val="uk-UA"/>
        </w:rPr>
        <w:t>строково</w:t>
      </w:r>
      <w:r w:rsidR="004578D6">
        <w:rPr>
          <w:sz w:val="28"/>
          <w:szCs w:val="28"/>
          <w:lang w:val="uk-UA"/>
        </w:rPr>
        <w:t>,</w:t>
      </w:r>
      <w:r w:rsidR="004578D6" w:rsidRPr="004578D6">
        <w:rPr>
          <w:sz w:val="28"/>
          <w:szCs w:val="28"/>
          <w:lang w:val="uk-UA"/>
        </w:rPr>
        <w:t xml:space="preserve"> на час перебування основного працівника у відпустці </w:t>
      </w:r>
      <w:r w:rsidR="002339DA">
        <w:rPr>
          <w:sz w:val="28"/>
          <w:szCs w:val="28"/>
          <w:lang w:val="uk-UA"/>
        </w:rPr>
        <w:t xml:space="preserve">для догляду за дитиною до фактичного виходу на роботу, </w:t>
      </w:r>
      <w:r w:rsidR="004578D6" w:rsidRPr="004578D6">
        <w:rPr>
          <w:sz w:val="28"/>
          <w:szCs w:val="28"/>
          <w:lang w:val="uk-UA"/>
        </w:rPr>
        <w:t xml:space="preserve">на період дії воєнного стану до призначення переможця конкурсу або до спливу 12 місячного строку з дня припинення чи скасування воєнного стану </w:t>
      </w:r>
      <w:r w:rsidR="00020BCA">
        <w:rPr>
          <w:sz w:val="28"/>
          <w:szCs w:val="28"/>
        </w:rPr>
        <w:t>у Рівненському окружному адміністративному суді.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4578D6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94" w:rsidRDefault="00323894" w:rsidP="00E5288C">
      <w:pPr>
        <w:spacing w:after="0" w:line="240" w:lineRule="auto"/>
      </w:pPr>
      <w:r>
        <w:separator/>
      </w:r>
    </w:p>
  </w:endnote>
  <w:endnote w:type="continuationSeparator" w:id="1">
    <w:p w:rsidR="00323894" w:rsidRDefault="00323894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94" w:rsidRDefault="00323894" w:rsidP="00E5288C">
      <w:pPr>
        <w:spacing w:after="0" w:line="240" w:lineRule="auto"/>
      </w:pPr>
      <w:r>
        <w:separator/>
      </w:r>
    </w:p>
  </w:footnote>
  <w:footnote w:type="continuationSeparator" w:id="1">
    <w:p w:rsidR="00323894" w:rsidRDefault="00323894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491A"/>
    <w:rsid w:val="000B7046"/>
    <w:rsid w:val="000D790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339DA"/>
    <w:rsid w:val="0024551E"/>
    <w:rsid w:val="0025753F"/>
    <w:rsid w:val="00303E42"/>
    <w:rsid w:val="003131F0"/>
    <w:rsid w:val="00320620"/>
    <w:rsid w:val="00323894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8D6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32B5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C2EC7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508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14911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4578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52E3-3E4D-4FAC-8FE3-8CA131F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70</cp:revision>
  <cp:lastPrinted>2022-02-28T12:00:00Z</cp:lastPrinted>
  <dcterms:created xsi:type="dcterms:W3CDTF">2019-05-31T12:22:00Z</dcterms:created>
  <dcterms:modified xsi:type="dcterms:W3CDTF">2023-03-01T14:12:00Z</dcterms:modified>
</cp:coreProperties>
</file>