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F7D" w:rsidRPr="008517FF" w:rsidRDefault="001836FB">
      <w:pPr>
        <w:pStyle w:val="20"/>
        <w:spacing w:before="260" w:after="0" w:line="240" w:lineRule="auto"/>
      </w:pPr>
      <w:bookmarkStart w:id="0" w:name="_GoBack"/>
      <w:bookmarkEnd w:id="0"/>
      <w:r w:rsidRPr="008517FF">
        <w:t>Аналіз</w:t>
      </w:r>
      <w:r w:rsidRPr="008517FF">
        <w:br/>
        <w:t xml:space="preserve">обліково </w:t>
      </w:r>
      <w:r w:rsidRPr="008517FF">
        <w:rPr>
          <w:lang w:eastAsia="ru-RU" w:bidi="ru-RU"/>
        </w:rPr>
        <w:t xml:space="preserve">- </w:t>
      </w:r>
      <w:r w:rsidRPr="008517FF">
        <w:t xml:space="preserve">статистичної </w:t>
      </w:r>
      <w:r w:rsidRPr="008517FF">
        <w:rPr>
          <w:lang w:eastAsia="ru-RU" w:bidi="ru-RU"/>
        </w:rPr>
        <w:t>роботи</w:t>
      </w:r>
    </w:p>
    <w:p w:rsidR="00A10F7D" w:rsidRPr="008517FF" w:rsidRDefault="001836FB">
      <w:pPr>
        <w:pStyle w:val="20"/>
        <w:spacing w:after="620"/>
      </w:pPr>
      <w:r w:rsidRPr="008517FF">
        <w:rPr>
          <w:lang w:eastAsia="ru-RU" w:bidi="ru-RU"/>
        </w:rPr>
        <w:t xml:space="preserve">у </w:t>
      </w:r>
      <w:r w:rsidRPr="008517FF">
        <w:t xml:space="preserve">Рівненському </w:t>
      </w:r>
      <w:r w:rsidRPr="008517FF">
        <w:rPr>
          <w:lang w:eastAsia="ru-RU" w:bidi="ru-RU"/>
        </w:rPr>
        <w:t xml:space="preserve">окружному </w:t>
      </w:r>
      <w:r w:rsidRPr="008517FF">
        <w:t>адміністративному суді</w:t>
      </w:r>
      <w:r w:rsidRPr="008517FF">
        <w:br/>
      </w:r>
      <w:r w:rsidRPr="008517FF">
        <w:rPr>
          <w:lang w:eastAsia="ru-RU" w:bidi="ru-RU"/>
        </w:rPr>
        <w:t>за 20</w:t>
      </w:r>
      <w:r w:rsidR="00CD6671" w:rsidRPr="008517FF">
        <w:rPr>
          <w:lang w:eastAsia="ru-RU" w:bidi="ru-RU"/>
        </w:rPr>
        <w:t>20</w:t>
      </w:r>
      <w:r w:rsidRPr="008517FF">
        <w:rPr>
          <w:lang w:eastAsia="ru-RU" w:bidi="ru-RU"/>
        </w:rPr>
        <w:t xml:space="preserve"> </w:t>
      </w:r>
      <w:r w:rsidRPr="008517FF">
        <w:t>рік</w:t>
      </w:r>
    </w:p>
    <w:p w:rsidR="00A10F7D" w:rsidRPr="008517FF" w:rsidRDefault="001836FB" w:rsidP="00EB6EF6">
      <w:pPr>
        <w:pStyle w:val="a4"/>
        <w:ind w:firstLine="709"/>
        <w:jc w:val="both"/>
      </w:pPr>
      <w:r w:rsidRPr="008517FF">
        <w:rPr>
          <w:lang w:eastAsia="ru-RU" w:bidi="ru-RU"/>
        </w:rPr>
        <w:t xml:space="preserve">Основними завданнями </w:t>
      </w:r>
      <w:r w:rsidRPr="008517FF">
        <w:t xml:space="preserve">обліково-статистичної </w:t>
      </w:r>
      <w:r w:rsidRPr="008517FF">
        <w:rPr>
          <w:lang w:eastAsia="ru-RU" w:bidi="ru-RU"/>
        </w:rPr>
        <w:t xml:space="preserve">роботи </w:t>
      </w:r>
      <w:r w:rsidRPr="008517FF">
        <w:t xml:space="preserve">Рівненського </w:t>
      </w:r>
      <w:r w:rsidRPr="008517FF">
        <w:rPr>
          <w:lang w:eastAsia="ru-RU" w:bidi="ru-RU"/>
        </w:rPr>
        <w:t xml:space="preserve">окружного </w:t>
      </w:r>
      <w:r w:rsidRPr="008517FF">
        <w:t xml:space="preserve">адміністративного </w:t>
      </w:r>
      <w:r w:rsidRPr="008517FF">
        <w:rPr>
          <w:lang w:eastAsia="ru-RU" w:bidi="ru-RU"/>
        </w:rPr>
        <w:t xml:space="preserve">суду </w:t>
      </w:r>
      <w:r w:rsidRPr="008517FF">
        <w:t xml:space="preserve">є здійснення </w:t>
      </w:r>
      <w:r w:rsidRPr="008517FF">
        <w:rPr>
          <w:lang w:eastAsia="ru-RU" w:bidi="ru-RU"/>
        </w:rPr>
        <w:t xml:space="preserve">повного, </w:t>
      </w:r>
      <w:r w:rsidRPr="008517FF">
        <w:t xml:space="preserve">всебічного обліку </w:t>
      </w:r>
      <w:r w:rsidRPr="008517FF">
        <w:rPr>
          <w:lang w:eastAsia="ru-RU" w:bidi="ru-RU"/>
        </w:rPr>
        <w:t xml:space="preserve">та </w:t>
      </w:r>
      <w:r w:rsidRPr="008517FF">
        <w:t xml:space="preserve">аналізу </w:t>
      </w:r>
      <w:r w:rsidRPr="008517FF">
        <w:rPr>
          <w:lang w:eastAsia="ru-RU" w:bidi="ru-RU"/>
        </w:rPr>
        <w:t xml:space="preserve">руху </w:t>
      </w:r>
      <w:r w:rsidRPr="008517FF">
        <w:t xml:space="preserve">і </w:t>
      </w:r>
      <w:r w:rsidRPr="008517FF">
        <w:rPr>
          <w:lang w:eastAsia="ru-RU" w:bidi="ru-RU"/>
        </w:rPr>
        <w:t xml:space="preserve">розгляду </w:t>
      </w:r>
      <w:r w:rsidRPr="008517FF">
        <w:t xml:space="preserve">адміністративних </w:t>
      </w:r>
      <w:r w:rsidRPr="008517FF">
        <w:rPr>
          <w:lang w:eastAsia="ru-RU" w:bidi="ru-RU"/>
        </w:rPr>
        <w:t xml:space="preserve">справ, формування й </w:t>
      </w:r>
      <w:r w:rsidRPr="008517FF">
        <w:t xml:space="preserve">аналізу статистичної інформації, </w:t>
      </w:r>
      <w:r w:rsidRPr="008517FF">
        <w:rPr>
          <w:lang w:eastAsia="ru-RU" w:bidi="ru-RU"/>
        </w:rPr>
        <w:t xml:space="preserve">забезпечення </w:t>
      </w:r>
      <w:r w:rsidRPr="008517FF">
        <w:t xml:space="preserve">об’єктивності, оперативності </w:t>
      </w:r>
      <w:r w:rsidRPr="008517FF">
        <w:rPr>
          <w:lang w:eastAsia="ru-RU" w:bidi="ru-RU"/>
        </w:rPr>
        <w:t xml:space="preserve">та </w:t>
      </w:r>
      <w:r w:rsidRPr="008517FF">
        <w:t xml:space="preserve">цілісності інформації </w:t>
      </w:r>
      <w:r w:rsidRPr="008517FF">
        <w:rPr>
          <w:lang w:eastAsia="ru-RU" w:bidi="ru-RU"/>
        </w:rPr>
        <w:t xml:space="preserve">щодо </w:t>
      </w:r>
      <w:r w:rsidRPr="008517FF">
        <w:t xml:space="preserve">діяльності </w:t>
      </w:r>
      <w:r w:rsidRPr="008517FF">
        <w:rPr>
          <w:lang w:eastAsia="ru-RU" w:bidi="ru-RU"/>
        </w:rPr>
        <w:t>суду.</w:t>
      </w:r>
    </w:p>
    <w:p w:rsidR="00A10F7D" w:rsidRPr="008517FF" w:rsidRDefault="001836FB" w:rsidP="00EB6EF6">
      <w:pPr>
        <w:pStyle w:val="a4"/>
        <w:ind w:firstLine="709"/>
        <w:jc w:val="both"/>
      </w:pPr>
      <w:r w:rsidRPr="008517FF">
        <w:t>Вказаний аналіз проводиться один раз на рік - після закінчення відповідного звітного року, з метою дослідження організаційного забезпечення роботи суду щодо ведення судової статистики та автоматизованої обробки документів первинного обліку; кадрового забезпечення спеціалістами, які займаються первинним обліком і складанням звітності суду; з’ясування стану ведення аналітичної роботи; виконання планів роботи суду; впровадження програмно-технологічних засобів обробки та формування звітів для встановлення загальних рис та тенденцій вказаної ділянки роботи; виявлення недоліків та внесення пропозицій щодо їх усунення.</w:t>
      </w:r>
    </w:p>
    <w:p w:rsidR="00A10F7D" w:rsidRPr="008517FF" w:rsidRDefault="001836FB" w:rsidP="00EB6EF6">
      <w:pPr>
        <w:pStyle w:val="a4"/>
        <w:ind w:firstLine="709"/>
        <w:jc w:val="both"/>
      </w:pPr>
      <w:r w:rsidRPr="008517FF">
        <w:t>Обліково-статистична робота у суді ведеться відповідно до:</w:t>
      </w:r>
    </w:p>
    <w:p w:rsidR="00A10F7D" w:rsidRPr="008517FF" w:rsidRDefault="001836FB" w:rsidP="00EB6EF6">
      <w:pPr>
        <w:pStyle w:val="a4"/>
        <w:numPr>
          <w:ilvl w:val="0"/>
          <w:numId w:val="1"/>
        </w:numPr>
        <w:tabs>
          <w:tab w:val="left" w:pos="1220"/>
        </w:tabs>
        <w:ind w:left="1220" w:firstLine="709"/>
        <w:jc w:val="both"/>
      </w:pPr>
      <w:r w:rsidRPr="008517FF">
        <w:t xml:space="preserve">Інструкції з діловодства в адміністративних судах України, затвердженої наказом Державної судової адміністрації України від </w:t>
      </w:r>
      <w:r w:rsidR="00CD6671" w:rsidRPr="008517FF">
        <w:t>20.08.</w:t>
      </w:r>
      <w:r w:rsidR="00C84BFE" w:rsidRPr="008517FF">
        <w:t xml:space="preserve">2019 </w:t>
      </w:r>
      <w:r w:rsidRPr="008517FF">
        <w:t>№</w:t>
      </w:r>
      <w:r w:rsidR="00C84BFE" w:rsidRPr="008517FF">
        <w:t xml:space="preserve">814 </w:t>
      </w:r>
      <w:r w:rsidRPr="008517FF">
        <w:t>із змінами та доповненнями;</w:t>
      </w:r>
    </w:p>
    <w:p w:rsidR="00BA1E7E" w:rsidRPr="008517FF" w:rsidRDefault="001836FB" w:rsidP="00EB6EF6">
      <w:pPr>
        <w:pStyle w:val="a4"/>
        <w:numPr>
          <w:ilvl w:val="0"/>
          <w:numId w:val="1"/>
        </w:numPr>
        <w:tabs>
          <w:tab w:val="left" w:pos="1220"/>
        </w:tabs>
        <w:ind w:left="1220" w:firstLine="709"/>
        <w:jc w:val="both"/>
      </w:pPr>
      <w:r w:rsidRPr="008517FF">
        <w:t>Положення про автоматизовану систему документообігу суду, затвердженого рішенням Ради суддів України від 26.11.2010 р. №30 із змінами та доповненнями;</w:t>
      </w:r>
    </w:p>
    <w:p w:rsidR="00A10F7D" w:rsidRPr="008517FF" w:rsidRDefault="001836FB" w:rsidP="00EB6EF6">
      <w:pPr>
        <w:pStyle w:val="a4"/>
        <w:numPr>
          <w:ilvl w:val="0"/>
          <w:numId w:val="1"/>
        </w:numPr>
        <w:tabs>
          <w:tab w:val="left" w:pos="1220"/>
        </w:tabs>
        <w:ind w:left="1220" w:firstLine="709"/>
        <w:jc w:val="both"/>
      </w:pPr>
      <w:r w:rsidRPr="008517FF">
        <w:t xml:space="preserve">Інструкції </w:t>
      </w:r>
      <w:r w:rsidRPr="008517FF">
        <w:rPr>
          <w:lang w:eastAsia="ru-RU" w:bidi="ru-RU"/>
        </w:rPr>
        <w:t xml:space="preserve">щодо заповнення форм </w:t>
      </w:r>
      <w:r w:rsidRPr="008517FF">
        <w:t xml:space="preserve">інформації </w:t>
      </w:r>
      <w:r w:rsidRPr="008517FF">
        <w:rPr>
          <w:lang w:eastAsia="ru-RU" w:bidi="ru-RU"/>
        </w:rPr>
        <w:t xml:space="preserve">про </w:t>
      </w:r>
      <w:r w:rsidRPr="008517FF">
        <w:t xml:space="preserve">основні </w:t>
      </w:r>
      <w:r w:rsidRPr="008517FF">
        <w:rPr>
          <w:lang w:eastAsia="ru-RU" w:bidi="ru-RU"/>
        </w:rPr>
        <w:t xml:space="preserve">показники </w:t>
      </w:r>
      <w:r w:rsidRPr="008517FF">
        <w:t xml:space="preserve">здійснення </w:t>
      </w:r>
      <w:r w:rsidRPr="008517FF">
        <w:rPr>
          <w:lang w:eastAsia="ru-RU" w:bidi="ru-RU"/>
        </w:rPr>
        <w:t xml:space="preserve">судочинства окружними та </w:t>
      </w:r>
      <w:r w:rsidRPr="008517FF">
        <w:t xml:space="preserve">апеляційними </w:t>
      </w:r>
      <w:r w:rsidRPr="008517FF">
        <w:lastRenderedPageBreak/>
        <w:t xml:space="preserve">адміністративними </w:t>
      </w:r>
      <w:r w:rsidRPr="008517FF">
        <w:rPr>
          <w:lang w:eastAsia="ru-RU" w:bidi="ru-RU"/>
        </w:rPr>
        <w:t xml:space="preserve">судами, </w:t>
      </w:r>
      <w:r w:rsidRPr="008517FF">
        <w:t xml:space="preserve">затвердженої рішенням </w:t>
      </w:r>
      <w:r w:rsidRPr="008517FF">
        <w:rPr>
          <w:lang w:eastAsia="ru-RU" w:bidi="ru-RU"/>
        </w:rPr>
        <w:t xml:space="preserve">Ради </w:t>
      </w:r>
      <w:r w:rsidRPr="008517FF">
        <w:t xml:space="preserve">суддів адміністративних судів України від </w:t>
      </w:r>
      <w:r w:rsidRPr="008517FF">
        <w:rPr>
          <w:lang w:eastAsia="ru-RU" w:bidi="ru-RU"/>
        </w:rPr>
        <w:t>02.12.2013 р. №155;</w:t>
      </w:r>
    </w:p>
    <w:p w:rsidR="00A10F7D" w:rsidRPr="008517FF" w:rsidRDefault="001836FB" w:rsidP="00EB6EF6">
      <w:pPr>
        <w:pStyle w:val="a4"/>
        <w:numPr>
          <w:ilvl w:val="0"/>
          <w:numId w:val="1"/>
        </w:numPr>
        <w:tabs>
          <w:tab w:val="left" w:pos="1020"/>
        </w:tabs>
        <w:ind w:left="1020" w:firstLine="709"/>
        <w:jc w:val="both"/>
      </w:pPr>
      <w:r w:rsidRPr="008517FF">
        <w:rPr>
          <w:lang w:eastAsia="ru-RU" w:bidi="ru-RU"/>
        </w:rPr>
        <w:t xml:space="preserve">Наказом </w:t>
      </w:r>
      <w:r w:rsidRPr="008517FF">
        <w:t xml:space="preserve">Державної судової адміністрації України від </w:t>
      </w:r>
      <w:r w:rsidRPr="008517FF">
        <w:rPr>
          <w:lang w:eastAsia="ru-RU" w:bidi="ru-RU"/>
        </w:rPr>
        <w:t xml:space="preserve">23.06.2018 №325 «Про затвердження </w:t>
      </w:r>
      <w:r w:rsidRPr="008517FF">
        <w:t xml:space="preserve">річних </w:t>
      </w:r>
      <w:r w:rsidRPr="008517FF">
        <w:rPr>
          <w:lang w:eastAsia="ru-RU" w:bidi="ru-RU"/>
        </w:rPr>
        <w:t xml:space="preserve">форм </w:t>
      </w:r>
      <w:r w:rsidRPr="008517FF">
        <w:t xml:space="preserve">звітів </w:t>
      </w:r>
      <w:r w:rsidRPr="008517FF">
        <w:rPr>
          <w:lang w:eastAsia="ru-RU" w:bidi="ru-RU"/>
        </w:rPr>
        <w:t xml:space="preserve">щодо </w:t>
      </w:r>
      <w:r w:rsidRPr="008517FF">
        <w:t xml:space="preserve">здійснення </w:t>
      </w:r>
      <w:r w:rsidRPr="008517FF">
        <w:rPr>
          <w:lang w:eastAsia="ru-RU" w:bidi="ru-RU"/>
        </w:rPr>
        <w:t xml:space="preserve">правосуддя </w:t>
      </w:r>
      <w:r w:rsidRPr="008517FF">
        <w:t xml:space="preserve">місцевими </w:t>
      </w:r>
      <w:r w:rsidRPr="008517FF">
        <w:rPr>
          <w:lang w:eastAsia="ru-RU" w:bidi="ru-RU"/>
        </w:rPr>
        <w:t xml:space="preserve">та </w:t>
      </w:r>
      <w:r w:rsidRPr="008517FF">
        <w:t xml:space="preserve">апеляційними </w:t>
      </w:r>
      <w:r w:rsidRPr="008517FF">
        <w:rPr>
          <w:lang w:eastAsia="ru-RU" w:bidi="ru-RU"/>
        </w:rPr>
        <w:t>судами»;</w:t>
      </w:r>
    </w:p>
    <w:p w:rsidR="00A10F7D" w:rsidRPr="008517FF" w:rsidRDefault="001836FB" w:rsidP="00EB6EF6">
      <w:pPr>
        <w:pStyle w:val="a4"/>
        <w:numPr>
          <w:ilvl w:val="0"/>
          <w:numId w:val="1"/>
        </w:numPr>
        <w:tabs>
          <w:tab w:val="left" w:pos="1020"/>
        </w:tabs>
        <w:ind w:left="1020" w:firstLine="709"/>
        <w:jc w:val="both"/>
      </w:pPr>
      <w:r w:rsidRPr="008517FF">
        <w:rPr>
          <w:lang w:eastAsia="ru-RU" w:bidi="ru-RU"/>
        </w:rPr>
        <w:t xml:space="preserve">Наказом </w:t>
      </w:r>
      <w:r w:rsidRPr="008517FF">
        <w:t xml:space="preserve">Державної судової адміністрації України від </w:t>
      </w:r>
      <w:r w:rsidRPr="008517FF">
        <w:rPr>
          <w:lang w:eastAsia="ru-RU" w:bidi="ru-RU"/>
        </w:rPr>
        <w:t xml:space="preserve">09.03.2017 №311 «Про затвердження форм </w:t>
      </w:r>
      <w:r w:rsidRPr="008517FF">
        <w:t xml:space="preserve">звітів </w:t>
      </w:r>
      <w:r w:rsidRPr="008517FF">
        <w:rPr>
          <w:lang w:eastAsia="ru-RU" w:bidi="ru-RU"/>
        </w:rPr>
        <w:t xml:space="preserve">щодо </w:t>
      </w:r>
      <w:r w:rsidRPr="008517FF">
        <w:t xml:space="preserve">здійснення </w:t>
      </w:r>
      <w:r w:rsidRPr="008517FF">
        <w:rPr>
          <w:lang w:eastAsia="ru-RU" w:bidi="ru-RU"/>
        </w:rPr>
        <w:t xml:space="preserve">правосуддя </w:t>
      </w:r>
      <w:r w:rsidRPr="008517FF">
        <w:t xml:space="preserve">місцевими </w:t>
      </w:r>
      <w:r w:rsidRPr="008517FF">
        <w:rPr>
          <w:lang w:eastAsia="ru-RU" w:bidi="ru-RU"/>
        </w:rPr>
        <w:t xml:space="preserve">та </w:t>
      </w:r>
      <w:r w:rsidRPr="008517FF">
        <w:t xml:space="preserve">апеляційними </w:t>
      </w:r>
      <w:r w:rsidRPr="008517FF">
        <w:rPr>
          <w:lang w:eastAsia="ru-RU" w:bidi="ru-RU"/>
        </w:rPr>
        <w:t>судами»;</w:t>
      </w:r>
    </w:p>
    <w:p w:rsidR="00A10F7D" w:rsidRPr="008517FF" w:rsidRDefault="001836FB" w:rsidP="00EB6EF6">
      <w:pPr>
        <w:pStyle w:val="a4"/>
        <w:numPr>
          <w:ilvl w:val="0"/>
          <w:numId w:val="1"/>
        </w:numPr>
        <w:tabs>
          <w:tab w:val="left" w:pos="1020"/>
        </w:tabs>
        <w:ind w:left="1020" w:firstLine="709"/>
        <w:jc w:val="both"/>
      </w:pPr>
      <w:r w:rsidRPr="008517FF">
        <w:rPr>
          <w:lang w:eastAsia="ru-RU" w:bidi="ru-RU"/>
        </w:rPr>
        <w:t xml:space="preserve">Засад використання </w:t>
      </w:r>
      <w:r w:rsidRPr="008517FF">
        <w:t xml:space="preserve">автоматизованої </w:t>
      </w:r>
      <w:r w:rsidRPr="008517FF">
        <w:rPr>
          <w:lang w:eastAsia="ru-RU" w:bidi="ru-RU"/>
        </w:rPr>
        <w:t xml:space="preserve">системи </w:t>
      </w:r>
      <w:r w:rsidRPr="008517FF">
        <w:t xml:space="preserve">документообігу </w:t>
      </w:r>
      <w:r w:rsidRPr="008517FF">
        <w:rPr>
          <w:lang w:eastAsia="ru-RU" w:bidi="ru-RU"/>
        </w:rPr>
        <w:t xml:space="preserve">суду в </w:t>
      </w:r>
      <w:r w:rsidRPr="008517FF">
        <w:t xml:space="preserve">Рівненському </w:t>
      </w:r>
      <w:r w:rsidRPr="008517FF">
        <w:rPr>
          <w:lang w:eastAsia="ru-RU" w:bidi="ru-RU"/>
        </w:rPr>
        <w:t xml:space="preserve">окружному </w:t>
      </w:r>
      <w:r w:rsidRPr="008517FF">
        <w:t xml:space="preserve">адміністративному суді, </w:t>
      </w:r>
      <w:r w:rsidRPr="008517FF">
        <w:rPr>
          <w:lang w:eastAsia="ru-RU" w:bidi="ru-RU"/>
        </w:rPr>
        <w:t xml:space="preserve">затверджених протоколом </w:t>
      </w:r>
      <w:r w:rsidRPr="008517FF">
        <w:t xml:space="preserve">зборів суддів Рівненського </w:t>
      </w:r>
      <w:r w:rsidRPr="008517FF">
        <w:rPr>
          <w:lang w:eastAsia="ru-RU" w:bidi="ru-RU"/>
        </w:rPr>
        <w:t xml:space="preserve">окружного </w:t>
      </w:r>
      <w:r w:rsidRPr="008517FF">
        <w:t xml:space="preserve">адміністративного </w:t>
      </w:r>
      <w:r w:rsidRPr="008517FF">
        <w:rPr>
          <w:lang w:eastAsia="ru-RU" w:bidi="ru-RU"/>
        </w:rPr>
        <w:t>суду;</w:t>
      </w:r>
    </w:p>
    <w:p w:rsidR="009F6887" w:rsidRPr="008517FF" w:rsidRDefault="009F6887" w:rsidP="00EB6EF6">
      <w:pPr>
        <w:pStyle w:val="a4"/>
        <w:numPr>
          <w:ilvl w:val="0"/>
          <w:numId w:val="1"/>
        </w:numPr>
        <w:tabs>
          <w:tab w:val="left" w:pos="1020"/>
        </w:tabs>
        <w:ind w:left="1020" w:firstLine="709"/>
        <w:jc w:val="both"/>
      </w:pPr>
      <w:r w:rsidRPr="008517FF">
        <w:rPr>
          <w:bCs/>
        </w:rPr>
        <w:t>Загальн</w:t>
      </w:r>
      <w:r w:rsidR="004A52EA" w:rsidRPr="008517FF">
        <w:rPr>
          <w:bCs/>
        </w:rPr>
        <w:t>ого</w:t>
      </w:r>
      <w:r w:rsidRPr="008517FF">
        <w:rPr>
          <w:bCs/>
        </w:rPr>
        <w:t xml:space="preserve"> класифікатор</w:t>
      </w:r>
      <w:r w:rsidR="004A52EA" w:rsidRPr="008517FF">
        <w:rPr>
          <w:bCs/>
        </w:rPr>
        <w:t>а</w:t>
      </w:r>
      <w:r w:rsidRPr="008517FF">
        <w:rPr>
          <w:bCs/>
        </w:rPr>
        <w:t xml:space="preserve"> спеціалізацій суддів та категорій справ</w:t>
      </w:r>
      <w:r w:rsidR="0003175C" w:rsidRPr="008517FF">
        <w:rPr>
          <w:bCs/>
        </w:rPr>
        <w:t xml:space="preserve"> затвердженого наказом </w:t>
      </w:r>
      <w:r w:rsidR="0003175C" w:rsidRPr="008517FF">
        <w:t>Державної судової адміністрації України від 21.12.2018 №622;</w:t>
      </w:r>
    </w:p>
    <w:p w:rsidR="00BA1E7E" w:rsidRPr="008517FF" w:rsidRDefault="004A52EA" w:rsidP="00EB6EF6">
      <w:pPr>
        <w:pStyle w:val="a4"/>
        <w:numPr>
          <w:ilvl w:val="0"/>
          <w:numId w:val="1"/>
        </w:numPr>
        <w:tabs>
          <w:tab w:val="left" w:pos="1020"/>
        </w:tabs>
        <w:ind w:left="1020" w:firstLine="709"/>
        <w:jc w:val="both"/>
      </w:pPr>
      <w:r w:rsidRPr="008517FF">
        <w:t xml:space="preserve">Роз’яснень щодо віднесення адміністративних справ до категорій справ затверджених рішенням зборів суддів Касаційного адміністративного суду у складі Верховного Суду </w:t>
      </w:r>
      <w:r w:rsidR="00BA1E7E" w:rsidRPr="008517FF">
        <w:t>від 19.07.2019 №22;</w:t>
      </w:r>
      <w:r w:rsidRPr="008517FF">
        <w:t xml:space="preserve"> </w:t>
      </w:r>
    </w:p>
    <w:p w:rsidR="00A10F7D" w:rsidRPr="008517FF" w:rsidRDefault="00BA1E7E" w:rsidP="00EB6EF6">
      <w:pPr>
        <w:pStyle w:val="a4"/>
        <w:numPr>
          <w:ilvl w:val="0"/>
          <w:numId w:val="1"/>
        </w:numPr>
        <w:tabs>
          <w:tab w:val="left" w:pos="1020"/>
        </w:tabs>
        <w:ind w:left="1020" w:firstLine="709"/>
        <w:jc w:val="both"/>
      </w:pPr>
      <w:r w:rsidRPr="008517FF">
        <w:t xml:space="preserve">інших </w:t>
      </w:r>
      <w:r w:rsidR="001836FB" w:rsidRPr="008517FF">
        <w:t>наказів, рекомендацій Державної судової адміністрації України;</w:t>
      </w:r>
    </w:p>
    <w:p w:rsidR="00A10F7D" w:rsidRPr="008517FF" w:rsidRDefault="001836FB" w:rsidP="00EB6EF6">
      <w:pPr>
        <w:pStyle w:val="a4"/>
        <w:numPr>
          <w:ilvl w:val="0"/>
          <w:numId w:val="1"/>
        </w:numPr>
        <w:tabs>
          <w:tab w:val="left" w:pos="1020"/>
        </w:tabs>
        <w:ind w:left="1020" w:firstLine="709"/>
        <w:jc w:val="both"/>
      </w:pPr>
      <w:r w:rsidRPr="008517FF">
        <w:t xml:space="preserve">наказів, </w:t>
      </w:r>
      <w:r w:rsidRPr="008517FF">
        <w:rPr>
          <w:lang w:eastAsia="ru-RU" w:bidi="ru-RU"/>
        </w:rPr>
        <w:t xml:space="preserve">розпоряджень голови суду, </w:t>
      </w:r>
      <w:r w:rsidRPr="008517FF">
        <w:t xml:space="preserve">керівника </w:t>
      </w:r>
      <w:r w:rsidRPr="008517FF">
        <w:rPr>
          <w:lang w:eastAsia="ru-RU" w:bidi="ru-RU"/>
        </w:rPr>
        <w:t xml:space="preserve">апарату суду, а також </w:t>
      </w:r>
      <w:r w:rsidRPr="008517FF">
        <w:t xml:space="preserve">інших </w:t>
      </w:r>
      <w:r w:rsidRPr="008517FF">
        <w:rPr>
          <w:lang w:eastAsia="ru-RU" w:bidi="ru-RU"/>
        </w:rPr>
        <w:t xml:space="preserve">нормативно-правових </w:t>
      </w:r>
      <w:r w:rsidRPr="008517FF">
        <w:t>актів.</w:t>
      </w:r>
    </w:p>
    <w:p w:rsidR="00A10F7D" w:rsidRPr="008517FF" w:rsidRDefault="001836FB" w:rsidP="00EB6EF6">
      <w:pPr>
        <w:pStyle w:val="a4"/>
        <w:ind w:firstLine="709"/>
        <w:jc w:val="both"/>
      </w:pPr>
      <w:r w:rsidRPr="008517FF">
        <w:rPr>
          <w:lang w:eastAsia="ru-RU" w:bidi="ru-RU"/>
        </w:rPr>
        <w:t>Протягом 20</w:t>
      </w:r>
      <w:r w:rsidR="00BA1E7E" w:rsidRPr="008517FF">
        <w:rPr>
          <w:lang w:eastAsia="ru-RU" w:bidi="ru-RU"/>
        </w:rPr>
        <w:t>20</w:t>
      </w:r>
      <w:r w:rsidRPr="008517FF">
        <w:rPr>
          <w:lang w:eastAsia="ru-RU" w:bidi="ru-RU"/>
        </w:rPr>
        <w:t xml:space="preserve"> року внесення та опрацювання даних </w:t>
      </w:r>
      <w:r w:rsidRPr="008517FF">
        <w:t xml:space="preserve">здійснювалося </w:t>
      </w:r>
      <w:r w:rsidRPr="008517FF">
        <w:rPr>
          <w:lang w:eastAsia="ru-RU" w:bidi="ru-RU"/>
        </w:rPr>
        <w:t xml:space="preserve">за допомогою </w:t>
      </w:r>
      <w:r w:rsidRPr="008517FF">
        <w:t xml:space="preserve">комп’ютерної </w:t>
      </w:r>
      <w:r w:rsidRPr="008517FF">
        <w:rPr>
          <w:lang w:eastAsia="ru-RU" w:bidi="ru-RU"/>
        </w:rPr>
        <w:t xml:space="preserve">програми </w:t>
      </w:r>
      <w:r w:rsidRPr="008517FF">
        <w:t xml:space="preserve">«Діловодство спеціалізованого суду» (далі </w:t>
      </w:r>
      <w:r w:rsidRPr="008517FF">
        <w:rPr>
          <w:lang w:eastAsia="ru-RU" w:bidi="ru-RU"/>
        </w:rPr>
        <w:t xml:space="preserve">- КП «ДСС»). </w:t>
      </w:r>
      <w:r w:rsidRPr="008517FF">
        <w:t xml:space="preserve">Працівники </w:t>
      </w:r>
      <w:r w:rsidRPr="008517FF">
        <w:rPr>
          <w:lang w:eastAsia="ru-RU" w:bidi="ru-RU"/>
        </w:rPr>
        <w:t xml:space="preserve">суду, </w:t>
      </w:r>
      <w:r w:rsidRPr="008517FF">
        <w:t xml:space="preserve">відповідальні </w:t>
      </w:r>
      <w:r w:rsidRPr="008517FF">
        <w:rPr>
          <w:lang w:eastAsia="ru-RU" w:bidi="ru-RU"/>
        </w:rPr>
        <w:t xml:space="preserve">за </w:t>
      </w:r>
      <w:r w:rsidRPr="008517FF">
        <w:t>ведення первинного обліку справ та матеріалів</w:t>
      </w:r>
      <w:r w:rsidR="00595A20" w:rsidRPr="008517FF">
        <w:t xml:space="preserve"> </w:t>
      </w:r>
      <w:r w:rsidRPr="008517FF">
        <w:t>володіють знаннями та мають практичний досвід роботи в КП «ДСС»</w:t>
      </w:r>
      <w:r w:rsidR="00BA1E7E" w:rsidRPr="008517FF">
        <w:t>, регулярно підвищують рівень своєї кваліфікації</w:t>
      </w:r>
      <w:r w:rsidR="00595A20" w:rsidRPr="008517FF">
        <w:t xml:space="preserve"> і періодично беруть участь у нарадах з питань ведення обліково-статистичної роботи у суді</w:t>
      </w:r>
      <w:r w:rsidRPr="008517FF">
        <w:t>.</w:t>
      </w:r>
    </w:p>
    <w:p w:rsidR="00A10F7D" w:rsidRPr="008517FF" w:rsidRDefault="001836FB" w:rsidP="00EB6EF6">
      <w:pPr>
        <w:pStyle w:val="a4"/>
        <w:spacing w:after="720"/>
        <w:ind w:firstLine="709"/>
        <w:jc w:val="both"/>
      </w:pPr>
      <w:r w:rsidRPr="008517FF">
        <w:lastRenderedPageBreak/>
        <w:t>Всі працівники апарату суду ознайомлені з нормативно-правовими актами і методичними матеріалами щодо організації діловодства у суді.</w:t>
      </w:r>
    </w:p>
    <w:p w:rsidR="00A10F7D" w:rsidRPr="008517FF" w:rsidRDefault="001836FB" w:rsidP="00EB6EF6">
      <w:pPr>
        <w:pStyle w:val="a4"/>
        <w:spacing w:line="259" w:lineRule="auto"/>
        <w:ind w:firstLine="709"/>
        <w:jc w:val="both"/>
      </w:pPr>
      <w:r w:rsidRPr="008517FF">
        <w:rPr>
          <w:b/>
          <w:bCs/>
        </w:rPr>
        <w:t>1. Стан функціонування комп’ютерної програми «Діловодство</w:t>
      </w:r>
      <w:r w:rsidRPr="008517FF">
        <w:rPr>
          <w:b/>
          <w:bCs/>
        </w:rPr>
        <w:br/>
        <w:t>спеціалізованого суду» в Рівненському окружному адміністративному</w:t>
      </w:r>
      <w:r w:rsidRPr="008517FF">
        <w:rPr>
          <w:b/>
          <w:bCs/>
        </w:rPr>
        <w:br/>
        <w:t>суді.</w:t>
      </w:r>
    </w:p>
    <w:p w:rsidR="00A10F7D" w:rsidRPr="008517FF" w:rsidRDefault="00F162FB" w:rsidP="00EB6EF6">
      <w:pPr>
        <w:pStyle w:val="a4"/>
        <w:ind w:firstLine="709"/>
        <w:jc w:val="both"/>
      </w:pPr>
      <w:r w:rsidRPr="008517FF">
        <w:rPr>
          <w:lang w:eastAsia="ru-RU" w:bidi="ru-RU"/>
        </w:rPr>
        <w:t>Г</w:t>
      </w:r>
      <w:r w:rsidR="001836FB" w:rsidRPr="008517FF">
        <w:rPr>
          <w:lang w:eastAsia="ru-RU" w:bidi="ru-RU"/>
        </w:rPr>
        <w:t xml:space="preserve">оловний </w:t>
      </w:r>
      <w:r w:rsidR="001836FB" w:rsidRPr="008517FF">
        <w:t xml:space="preserve">спеціаліст </w:t>
      </w:r>
      <w:r w:rsidR="001836FB" w:rsidRPr="008517FF">
        <w:rPr>
          <w:lang w:eastAsia="ru-RU" w:bidi="ru-RU"/>
        </w:rPr>
        <w:t xml:space="preserve">з </w:t>
      </w:r>
      <w:r w:rsidR="001836FB" w:rsidRPr="008517FF">
        <w:t>інформаційних технологій</w:t>
      </w:r>
      <w:r w:rsidRPr="008517FF">
        <w:t xml:space="preserve"> за дорученням керівника апарату </w:t>
      </w:r>
      <w:r w:rsidR="001836FB" w:rsidRPr="008517FF">
        <w:t>пров</w:t>
      </w:r>
      <w:r w:rsidRPr="008517FF">
        <w:t>одить</w:t>
      </w:r>
      <w:r w:rsidR="001836FB" w:rsidRPr="008517FF">
        <w:t xml:space="preserve"> роботи по оновленню КП «ДСС», здійсненню належних налаштувань згідно зі змінами </w:t>
      </w:r>
      <w:r w:rsidRPr="008517FF">
        <w:t>у</w:t>
      </w:r>
      <w:r w:rsidR="001836FB" w:rsidRPr="008517FF">
        <w:t xml:space="preserve"> законодавчих актах України. Впровадження документообігу на рівні первинних документів надає можливість </w:t>
      </w:r>
      <w:r w:rsidRPr="008517FF">
        <w:t xml:space="preserve">автоматично </w:t>
      </w:r>
      <w:r w:rsidR="001836FB" w:rsidRPr="008517FF">
        <w:t xml:space="preserve">отримувати необхідні статистичні дані стосовно роботи суду в будь - який момент із максимальним застосуванням переваг електронної обробки даних. </w:t>
      </w:r>
      <w:r w:rsidRPr="008517FF">
        <w:t>Зазначене п</w:t>
      </w:r>
      <w:r w:rsidR="001836FB" w:rsidRPr="008517FF">
        <w:t>рограмне забезпечення надає можливість ведення обліково - інформаційних карток на базі введених в систему даних первинних документів.</w:t>
      </w:r>
    </w:p>
    <w:p w:rsidR="00A10F7D" w:rsidRPr="008517FF" w:rsidRDefault="001836FB" w:rsidP="00EB6EF6">
      <w:pPr>
        <w:pStyle w:val="a4"/>
        <w:ind w:firstLine="709"/>
        <w:jc w:val="both"/>
      </w:pPr>
      <w:r w:rsidRPr="008517FF">
        <w:t xml:space="preserve">Рівненський окружний адміністративний суд </w:t>
      </w:r>
      <w:r w:rsidR="007214F3" w:rsidRPr="008517FF">
        <w:t xml:space="preserve">здійснює належне </w:t>
      </w:r>
      <w:r w:rsidRPr="008517FF">
        <w:t xml:space="preserve">впровадження сучасних систем автоматизації документообігу, застосовує інформаційні технології в усіх сферах роботи суду - від підготовки документів і доступу до інформаційних систем із законодавства (КП «НАУ»), до </w:t>
      </w:r>
      <w:r w:rsidR="007214F3" w:rsidRPr="008517FF">
        <w:t xml:space="preserve">майже </w:t>
      </w:r>
      <w:r w:rsidRPr="008517FF">
        <w:t>повної автоматизації документообігу суду.</w:t>
      </w:r>
    </w:p>
    <w:p w:rsidR="00A10F7D" w:rsidRPr="008517FF" w:rsidRDefault="001836FB" w:rsidP="00EB6EF6">
      <w:pPr>
        <w:pStyle w:val="a4"/>
        <w:ind w:firstLine="709"/>
        <w:jc w:val="both"/>
      </w:pPr>
      <w:r w:rsidRPr="008517FF">
        <w:t>За 20</w:t>
      </w:r>
      <w:r w:rsidR="00043D8A" w:rsidRPr="008517FF">
        <w:t>20</w:t>
      </w:r>
      <w:r w:rsidRPr="008517FF">
        <w:t xml:space="preserve"> рік спеціалістами з інформаційних технологій було проведено </w:t>
      </w:r>
      <w:r w:rsidR="00E95BF3" w:rsidRPr="008517FF">
        <w:t>5</w:t>
      </w:r>
      <w:r w:rsidRPr="008517FF">
        <w:t xml:space="preserve"> оновлень комп’ютерної програми «Діловодство спеціалізованого суду» (далі КП «ДСС»), яка функціонує у Рівненському окружному адміністративному суді відповідно до Положення про автоматизовану систему документообігу суду, затвердженого рішенням Ради суддів України від 26.11.2010 р. №30 із змінами та доповненнями.</w:t>
      </w:r>
    </w:p>
    <w:p w:rsidR="004F0BCA" w:rsidRDefault="001836FB" w:rsidP="00EB6EF6">
      <w:pPr>
        <w:pStyle w:val="a4"/>
        <w:ind w:firstLine="709"/>
        <w:jc w:val="both"/>
      </w:pPr>
      <w:r w:rsidRPr="008517FF">
        <w:t xml:space="preserve">За результатами оновлення програми КП «ДСС» були впроваджені нові функціональні можливості, що безпосередньо стосуються обліково- статистичної роботи в суді, </w:t>
      </w:r>
      <w:r w:rsidR="00D37676" w:rsidRPr="008517FF">
        <w:t>зокрема</w:t>
      </w:r>
      <w:r w:rsidRPr="008517FF">
        <w:t>:</w:t>
      </w:r>
    </w:p>
    <w:p w:rsidR="00EB6EF6" w:rsidRDefault="000E0633" w:rsidP="00EB6EF6">
      <w:pPr>
        <w:pStyle w:val="a4"/>
        <w:ind w:firstLine="709"/>
        <w:jc w:val="both"/>
      </w:pPr>
      <w:r>
        <w:lastRenderedPageBreak/>
        <w:t xml:space="preserve">1. </w:t>
      </w:r>
      <w:r w:rsidR="00D37676" w:rsidRPr="008517FF">
        <w:t xml:space="preserve">У фільтри користувачів списку </w:t>
      </w:r>
      <w:proofErr w:type="spellStart"/>
      <w:r w:rsidR="00D37676" w:rsidRPr="008517FF">
        <w:t>статкарток</w:t>
      </w:r>
      <w:proofErr w:type="spellEnd"/>
      <w:r w:rsidR="00D37676" w:rsidRPr="008517FF">
        <w:t xml:space="preserve"> додано новий показник «Малозначна справа (СК 6)». Фільтрація по даному показнику відбувається по </w:t>
      </w:r>
      <w:proofErr w:type="spellStart"/>
      <w:r w:rsidR="00D37676" w:rsidRPr="008517FF">
        <w:t>статкартці</w:t>
      </w:r>
      <w:proofErr w:type="spellEnd"/>
      <w:r w:rsidR="00D37676" w:rsidRPr="008517FF">
        <w:t xml:space="preserve"> форми 6, а саме по полю «Малозначна справа» вкладки «Рух скарги».</w:t>
      </w:r>
    </w:p>
    <w:p w:rsidR="00EB6EF6" w:rsidRDefault="00A21C94" w:rsidP="00EB6EF6">
      <w:pPr>
        <w:pStyle w:val="a4"/>
        <w:ind w:firstLine="709"/>
        <w:jc w:val="both"/>
      </w:pPr>
      <w:r w:rsidRPr="008517FF">
        <w:rPr>
          <w:lang w:eastAsia="ru-RU" w:bidi="ru-RU"/>
        </w:rPr>
        <w:t xml:space="preserve">Відповідно до наказу ДСАУ № 297 від14.07.2020 </w:t>
      </w:r>
      <w:proofErr w:type="spellStart"/>
      <w:r w:rsidRPr="008517FF">
        <w:rPr>
          <w:lang w:eastAsia="ru-RU" w:bidi="ru-RU"/>
        </w:rPr>
        <w:t>внесено</w:t>
      </w:r>
      <w:proofErr w:type="spellEnd"/>
      <w:r w:rsidRPr="008517FF">
        <w:rPr>
          <w:lang w:eastAsia="ru-RU" w:bidi="ru-RU"/>
        </w:rPr>
        <w:t xml:space="preserve"> зміни у картку судового збору. </w:t>
      </w:r>
    </w:p>
    <w:p w:rsidR="00A21C94" w:rsidRPr="008517FF" w:rsidRDefault="000E0633" w:rsidP="00EB6EF6">
      <w:pPr>
        <w:pStyle w:val="a4"/>
        <w:ind w:firstLine="709"/>
        <w:jc w:val="both"/>
      </w:pPr>
      <w:r>
        <w:rPr>
          <w:lang w:eastAsia="ru-RU" w:bidi="ru-RU"/>
        </w:rPr>
        <w:t xml:space="preserve">2. </w:t>
      </w:r>
      <w:r w:rsidR="00A21C94" w:rsidRPr="008517FF">
        <w:rPr>
          <w:lang w:eastAsia="ru-RU" w:bidi="ru-RU"/>
        </w:rPr>
        <w:t>У картку судового збору додано блок з назвою «Відстрочено або розстрочено сплату судового збору». У відповідний блок додано наступні поля:</w:t>
      </w:r>
    </w:p>
    <w:p w:rsidR="00EB6EF6" w:rsidRDefault="00A21C94" w:rsidP="00EB6EF6">
      <w:pPr>
        <w:pStyle w:val="a4"/>
        <w:tabs>
          <w:tab w:val="left" w:pos="1191"/>
        </w:tabs>
        <w:ind w:firstLine="709"/>
        <w:jc w:val="both"/>
        <w:rPr>
          <w:lang w:eastAsia="ru-RU" w:bidi="ru-RU"/>
        </w:rPr>
      </w:pPr>
      <w:r w:rsidRPr="008517FF">
        <w:rPr>
          <w:lang w:eastAsia="ru-RU" w:bidi="ru-RU"/>
        </w:rPr>
        <w:t>поле типу дата з назвою «Ухвала суду від»;</w:t>
      </w:r>
    </w:p>
    <w:p w:rsidR="00EB6EF6" w:rsidRDefault="00A21C94" w:rsidP="00EB6EF6">
      <w:pPr>
        <w:pStyle w:val="a4"/>
        <w:tabs>
          <w:tab w:val="left" w:pos="1191"/>
        </w:tabs>
        <w:ind w:firstLine="709"/>
        <w:jc w:val="both"/>
        <w:rPr>
          <w:lang w:eastAsia="ru-RU" w:bidi="ru-RU"/>
        </w:rPr>
      </w:pPr>
      <w:r w:rsidRPr="008517FF">
        <w:rPr>
          <w:lang w:eastAsia="ru-RU" w:bidi="ru-RU"/>
        </w:rPr>
        <w:t>числове поле з назвою «Сума, грн».</w:t>
      </w:r>
    </w:p>
    <w:p w:rsidR="00A21C94" w:rsidRPr="008517FF" w:rsidRDefault="00A21C94" w:rsidP="00EB6EF6">
      <w:pPr>
        <w:pStyle w:val="a4"/>
        <w:tabs>
          <w:tab w:val="left" w:pos="1191"/>
        </w:tabs>
        <w:ind w:firstLine="709"/>
        <w:jc w:val="both"/>
        <w:rPr>
          <w:lang w:eastAsia="ru-RU" w:bidi="ru-RU"/>
        </w:rPr>
      </w:pPr>
      <w:r w:rsidRPr="008517FF">
        <w:rPr>
          <w:lang w:eastAsia="ru-RU" w:bidi="ru-RU"/>
        </w:rPr>
        <w:t xml:space="preserve">У панель деталізації списку справ та </w:t>
      </w:r>
      <w:proofErr w:type="spellStart"/>
      <w:r w:rsidRPr="008517FF">
        <w:rPr>
          <w:lang w:eastAsia="ru-RU" w:bidi="ru-RU"/>
        </w:rPr>
        <w:t>статкарток</w:t>
      </w:r>
      <w:proofErr w:type="spellEnd"/>
      <w:r w:rsidRPr="008517FF">
        <w:rPr>
          <w:lang w:eastAsia="ru-RU" w:bidi="ru-RU"/>
        </w:rPr>
        <w:t>, на закладку</w:t>
      </w:r>
      <w:r w:rsidR="00EB6EF6">
        <w:rPr>
          <w:lang w:eastAsia="ru-RU" w:bidi="ru-RU"/>
        </w:rPr>
        <w:t xml:space="preserve"> </w:t>
      </w:r>
      <w:r w:rsidRPr="008517FF">
        <w:rPr>
          <w:lang w:eastAsia="ru-RU" w:bidi="ru-RU"/>
        </w:rPr>
        <w:t>«Судовий збір», було додано наступні колонки:</w:t>
      </w:r>
    </w:p>
    <w:p w:rsidR="00A21C94" w:rsidRPr="008517FF" w:rsidRDefault="00A21C94" w:rsidP="00EB6EF6">
      <w:pPr>
        <w:pStyle w:val="a4"/>
        <w:tabs>
          <w:tab w:val="left" w:pos="1191"/>
        </w:tabs>
        <w:spacing w:after="0"/>
        <w:ind w:firstLine="709"/>
        <w:jc w:val="both"/>
        <w:rPr>
          <w:lang w:eastAsia="ru-RU" w:bidi="ru-RU"/>
        </w:rPr>
      </w:pPr>
      <w:r w:rsidRPr="008517FF">
        <w:rPr>
          <w:lang w:eastAsia="ru-RU" w:bidi="ru-RU"/>
        </w:rPr>
        <w:t>Відстрочено або розстрочено, ухвала суду від;</w:t>
      </w:r>
    </w:p>
    <w:p w:rsidR="00A21C94" w:rsidRPr="008517FF" w:rsidRDefault="00A21C94" w:rsidP="00EB6EF6">
      <w:pPr>
        <w:pStyle w:val="a4"/>
        <w:tabs>
          <w:tab w:val="left" w:pos="1191"/>
        </w:tabs>
        <w:spacing w:after="0"/>
        <w:ind w:firstLine="709"/>
        <w:jc w:val="both"/>
        <w:rPr>
          <w:lang w:eastAsia="ru-RU" w:bidi="ru-RU"/>
        </w:rPr>
      </w:pPr>
      <w:r w:rsidRPr="008517FF">
        <w:rPr>
          <w:lang w:eastAsia="ru-RU" w:bidi="ru-RU"/>
        </w:rPr>
        <w:t>Відстрочено або розстрочено, грн.</w:t>
      </w:r>
    </w:p>
    <w:p w:rsidR="0051101A" w:rsidRPr="008517FF" w:rsidRDefault="000E0633" w:rsidP="00EB6EF6">
      <w:pPr>
        <w:pStyle w:val="a4"/>
        <w:tabs>
          <w:tab w:val="left" w:pos="1191"/>
        </w:tabs>
        <w:spacing w:after="100"/>
        <w:ind w:left="709" w:firstLine="0"/>
        <w:jc w:val="both"/>
      </w:pPr>
      <w:r>
        <w:t xml:space="preserve">3. </w:t>
      </w:r>
      <w:r w:rsidR="0051101A" w:rsidRPr="008517FF">
        <w:t>Відповідно до змін КАСУ до довідника пункту 8.2 «позовну заяву повернуто у зв'язку з» внесен</w:t>
      </w:r>
      <w:r w:rsidR="008517FF">
        <w:t>і</w:t>
      </w:r>
      <w:r w:rsidR="0051101A" w:rsidRPr="008517FF">
        <w:t xml:space="preserve"> наступні зміни:</w:t>
      </w:r>
    </w:p>
    <w:p w:rsidR="0051101A" w:rsidRPr="008517FF" w:rsidRDefault="0051101A" w:rsidP="00EB6EF6">
      <w:pPr>
        <w:pStyle w:val="a4"/>
        <w:tabs>
          <w:tab w:val="left" w:pos="1191"/>
        </w:tabs>
        <w:spacing w:after="100"/>
        <w:ind w:left="400" w:firstLine="709"/>
        <w:jc w:val="both"/>
      </w:pPr>
      <w:r w:rsidRPr="008517FF">
        <w:t>значення «8.2.1 не усунення недоліків позовної заяви, яку залишено без руху» змінено на «8.2.1 не усунення недоліків позовної заяви у встановлений судом строк»;</w:t>
      </w:r>
    </w:p>
    <w:p w:rsidR="0051101A" w:rsidRPr="008517FF" w:rsidRDefault="0051101A" w:rsidP="00EB6EF6">
      <w:pPr>
        <w:pStyle w:val="a4"/>
        <w:tabs>
          <w:tab w:val="left" w:pos="1191"/>
        </w:tabs>
        <w:spacing w:after="100"/>
        <w:ind w:left="400" w:firstLine="709"/>
        <w:jc w:val="both"/>
      </w:pPr>
      <w:r w:rsidRPr="008517FF">
        <w:t>значення «8.2.2 подачею позивачем заяви про відкликання позовної заяви» змінено на «8.2.2 подачею позивачем заяви про відкликання позовної заяви до відкриття провадження в адміністративній справі»;</w:t>
      </w:r>
    </w:p>
    <w:p w:rsidR="0051101A" w:rsidRPr="008517FF" w:rsidRDefault="0051101A" w:rsidP="00EB6EF6">
      <w:pPr>
        <w:pStyle w:val="a4"/>
        <w:tabs>
          <w:tab w:val="left" w:pos="1191"/>
        </w:tabs>
        <w:spacing w:after="100"/>
        <w:ind w:left="400" w:firstLine="709"/>
        <w:jc w:val="both"/>
      </w:pPr>
      <w:r w:rsidRPr="008517FF">
        <w:t>значення «8.2.3 подачі позовної заяви особою, яка не має адміністративної процесуальної дієздатності» змінено на «8.2.3 подачею позовної заяви особою, яка не має адміністративної процесуальної дієздатності, не підписано або підписано особою, яка не має права її підписувати, або особою, посадове становище якої не вказано»;</w:t>
      </w:r>
    </w:p>
    <w:p w:rsidR="0051101A" w:rsidRPr="008517FF" w:rsidRDefault="0051101A" w:rsidP="00EB6EF6">
      <w:pPr>
        <w:pStyle w:val="a4"/>
        <w:tabs>
          <w:tab w:val="left" w:pos="1191"/>
        </w:tabs>
        <w:spacing w:after="100"/>
        <w:ind w:left="400" w:firstLine="709"/>
        <w:jc w:val="both"/>
      </w:pPr>
      <w:r w:rsidRPr="008517FF">
        <w:t xml:space="preserve">значення «8.2.4 подачі позовної заяви від імені позивача особисто, яка </w:t>
      </w:r>
      <w:r w:rsidRPr="008517FF">
        <w:lastRenderedPageBreak/>
        <w:t>не має повноважень на ведення справи» змінено на «подачі позовної заяви від імені позивача особисто, яка не має повноважень на ведення справи (старий показник)»;</w:t>
      </w:r>
    </w:p>
    <w:p w:rsidR="0051101A" w:rsidRPr="008517FF" w:rsidRDefault="0051101A" w:rsidP="00EB6EF6">
      <w:pPr>
        <w:pStyle w:val="a4"/>
        <w:tabs>
          <w:tab w:val="left" w:pos="1191"/>
        </w:tabs>
        <w:spacing w:after="100"/>
        <w:ind w:left="400" w:firstLine="709"/>
        <w:jc w:val="both"/>
      </w:pPr>
      <w:r w:rsidRPr="008517FF">
        <w:t>додано значення «8.2.4 не надання позивачем доказів звернення до відповідача для досудового врегулювання спору у випадках, в яких визначено обов'язковість досудового врегулювання, або на момент звернення позивача не сплив визначений строк для досудового врегулювання спору»;</w:t>
      </w:r>
    </w:p>
    <w:p w:rsidR="0051101A" w:rsidRPr="008517FF" w:rsidRDefault="0051101A" w:rsidP="00EB6EF6">
      <w:pPr>
        <w:pStyle w:val="a4"/>
        <w:tabs>
          <w:tab w:val="left" w:pos="1191"/>
        </w:tabs>
        <w:spacing w:after="100"/>
        <w:ind w:left="400" w:firstLine="709"/>
        <w:jc w:val="both"/>
      </w:pPr>
      <w:r w:rsidRPr="008517FF">
        <w:t>додано значення «8.2.6 у зв’язку із порушенням правила об’єднання позовних вимог»;</w:t>
      </w:r>
    </w:p>
    <w:p w:rsidR="0051101A" w:rsidRPr="008517FF" w:rsidRDefault="0051101A" w:rsidP="00EB6EF6">
      <w:pPr>
        <w:pStyle w:val="a4"/>
        <w:tabs>
          <w:tab w:val="left" w:pos="1191"/>
        </w:tabs>
        <w:spacing w:after="100"/>
        <w:ind w:left="400" w:firstLine="709"/>
        <w:jc w:val="both"/>
      </w:pPr>
      <w:r w:rsidRPr="008517FF">
        <w:t>додано значення «8.2.7 у зв’язку із відсутністю підстав для звернення прокурора до суду в інтересах держави або для звернення до суду особи, якій законом надано право звертатися до суду в інтересах іншої особи»;</w:t>
      </w:r>
    </w:p>
    <w:p w:rsidR="0051101A" w:rsidRPr="008517FF" w:rsidRDefault="0051101A" w:rsidP="00EB6EF6">
      <w:pPr>
        <w:pStyle w:val="a4"/>
        <w:tabs>
          <w:tab w:val="left" w:pos="1191"/>
        </w:tabs>
        <w:spacing w:after="100"/>
        <w:ind w:left="400" w:firstLine="709"/>
        <w:jc w:val="both"/>
      </w:pPr>
      <w:r w:rsidRPr="008517FF">
        <w:t>додано значення «8.2.8 позовну заяву із вимогою стягнення грошових коштів, яка ґрунтується на підставі рішення суб’єкта владних повноважень, подано суб’єктом владних повноважень до закінчення визначеного строку»;</w:t>
      </w:r>
    </w:p>
    <w:p w:rsidR="0051101A" w:rsidRPr="008517FF" w:rsidRDefault="0051101A" w:rsidP="00EB6EF6">
      <w:pPr>
        <w:pStyle w:val="a4"/>
        <w:tabs>
          <w:tab w:val="left" w:pos="1191"/>
        </w:tabs>
        <w:spacing w:after="100"/>
        <w:ind w:left="400" w:firstLine="709"/>
        <w:jc w:val="both"/>
      </w:pPr>
      <w:r w:rsidRPr="008517FF">
        <w:t>додано значення «8.2.9 особою не подано заяву в зазначений строк або вказані нею підстави для поновлення строку звернення до адміністративного суду визнані неповажними»;</w:t>
      </w:r>
    </w:p>
    <w:p w:rsidR="0051101A" w:rsidRPr="008517FF" w:rsidRDefault="0051101A" w:rsidP="00EB6EF6">
      <w:pPr>
        <w:pStyle w:val="a4"/>
        <w:tabs>
          <w:tab w:val="left" w:pos="1191"/>
        </w:tabs>
        <w:spacing w:after="100"/>
        <w:ind w:left="400" w:firstLine="709"/>
        <w:jc w:val="both"/>
      </w:pPr>
      <w:r w:rsidRPr="008517FF">
        <w:t>значення «8.2.6 якщо заява про перегляд за нововиявленими або виключними обставинами подана після закінчення визначеного строку і суд відхилив клопотання про його поновлення» змінено на «8.2.10 якщо заява про перегляд за нововиявленими або виключними обставинами подана після закінчення визначеного строку і суд відхилив клопотання про його поновлення»;</w:t>
      </w:r>
    </w:p>
    <w:p w:rsidR="0051101A" w:rsidRPr="008517FF" w:rsidRDefault="0051101A" w:rsidP="00EB6EF6">
      <w:pPr>
        <w:pStyle w:val="a4"/>
        <w:tabs>
          <w:tab w:val="left" w:pos="1191"/>
        </w:tabs>
        <w:spacing w:after="100"/>
        <w:ind w:left="400" w:firstLine="709"/>
        <w:jc w:val="both"/>
      </w:pPr>
      <w:r w:rsidRPr="008517FF">
        <w:t>значення «8.2.7 іншими обставинами» змінено на «8.2.11 іншими обставинами».</w:t>
      </w:r>
    </w:p>
    <w:p w:rsidR="0051101A" w:rsidRPr="008517FF" w:rsidRDefault="000E0633" w:rsidP="00EB6EF6">
      <w:pPr>
        <w:pStyle w:val="a4"/>
        <w:tabs>
          <w:tab w:val="left" w:pos="1191"/>
        </w:tabs>
        <w:spacing w:after="100"/>
        <w:ind w:left="709" w:firstLine="0"/>
        <w:jc w:val="both"/>
      </w:pPr>
      <w:r>
        <w:lastRenderedPageBreak/>
        <w:t>4</w:t>
      </w:r>
      <w:r w:rsidR="00EB6EF6">
        <w:t xml:space="preserve">. </w:t>
      </w:r>
      <w:r w:rsidR="0051101A" w:rsidRPr="008517FF">
        <w:t>Внесен</w:t>
      </w:r>
      <w:r w:rsidR="008517FF" w:rsidRPr="008517FF">
        <w:t>і</w:t>
      </w:r>
      <w:r w:rsidR="0051101A" w:rsidRPr="008517FF">
        <w:t xml:space="preserve"> зміни до довідника пункту 11.1 Причина зупинення:</w:t>
      </w:r>
    </w:p>
    <w:p w:rsidR="0051101A" w:rsidRPr="008517FF" w:rsidRDefault="0051101A" w:rsidP="00EB6EF6">
      <w:pPr>
        <w:pStyle w:val="a4"/>
        <w:tabs>
          <w:tab w:val="left" w:pos="1191"/>
        </w:tabs>
        <w:spacing w:after="100"/>
        <w:ind w:left="400" w:firstLine="709"/>
        <w:jc w:val="both"/>
      </w:pPr>
      <w:r w:rsidRPr="008517FF">
        <w:t>значення «ч. 4 ст. 40 КАСУ в разі висновку про необґрунтованість заявленого відводу» змінено на «ч. 4 ст. 40 КАСУ в разі висновку про необґрунтованість заявленого відводу (старий показник)»;</w:t>
      </w:r>
    </w:p>
    <w:p w:rsidR="0051101A" w:rsidRPr="008517FF" w:rsidRDefault="0051101A" w:rsidP="00EB6EF6">
      <w:pPr>
        <w:pStyle w:val="a4"/>
        <w:tabs>
          <w:tab w:val="left" w:pos="1191"/>
        </w:tabs>
        <w:spacing w:after="100"/>
        <w:ind w:left="400" w:firstLine="709"/>
        <w:jc w:val="both"/>
      </w:pPr>
      <w:r w:rsidRPr="008517FF">
        <w:t>значення «ч. 1 ст. 185 КАСУ проведення процедури врегулювання спору за участю судді» змінено на «ч. 1 ст. 185 КАСУ проведення процедури врегулювання спору за участю судді (старий показник)»;</w:t>
      </w:r>
    </w:p>
    <w:p w:rsidR="0051101A" w:rsidRPr="008517FF" w:rsidRDefault="0051101A" w:rsidP="00EB6EF6">
      <w:pPr>
        <w:pStyle w:val="a4"/>
        <w:tabs>
          <w:tab w:val="left" w:pos="1191"/>
        </w:tabs>
        <w:spacing w:after="100"/>
        <w:ind w:left="400" w:firstLine="709"/>
        <w:jc w:val="both"/>
      </w:pPr>
      <w:r w:rsidRPr="008517FF">
        <w:t>значення «ч. 2 ст. 190 КАСУ за клопотанням сторін для вирішення питання про примирення» змінено на «ч. 2 ст. 190 КАСУ за клопотанням сторін для вирішення питання про примирення (старий показник)»;</w:t>
      </w:r>
    </w:p>
    <w:p w:rsidR="0051101A" w:rsidRPr="008517FF" w:rsidRDefault="0051101A" w:rsidP="00EB6EF6">
      <w:pPr>
        <w:pStyle w:val="a4"/>
        <w:tabs>
          <w:tab w:val="left" w:pos="1191"/>
        </w:tabs>
        <w:spacing w:after="100"/>
        <w:ind w:left="400" w:firstLine="709"/>
        <w:jc w:val="both"/>
      </w:pPr>
      <w:r w:rsidRPr="008517FF">
        <w:t>значення «п. 2 ч. 2 ст. 236 КАСУ знаходження учасника справи у відрядженні, якщо його участь визнана судом» змінено на «п. 2 ч. 2 ст. 236 КАСУ знаходження учасника справи у відрядженні, якщо його участь визнана судом обов’язковою»;</w:t>
      </w:r>
    </w:p>
    <w:p w:rsidR="0051101A" w:rsidRPr="008517FF" w:rsidRDefault="0051101A" w:rsidP="00EB6EF6">
      <w:pPr>
        <w:pStyle w:val="a4"/>
        <w:tabs>
          <w:tab w:val="left" w:pos="1191"/>
        </w:tabs>
        <w:spacing w:after="100"/>
        <w:ind w:left="400" w:firstLine="709"/>
        <w:jc w:val="both"/>
      </w:pPr>
      <w:r w:rsidRPr="008517FF">
        <w:t>значення «п. 4 ч. 2 ст. 236 КАСУ призначення» змінено на «п. 4 ч. 2 ст. 236 КАСУ призначення експертизи»;</w:t>
      </w:r>
    </w:p>
    <w:p w:rsidR="0051101A" w:rsidRPr="008517FF" w:rsidRDefault="0051101A" w:rsidP="00EB6EF6">
      <w:pPr>
        <w:pStyle w:val="a4"/>
        <w:tabs>
          <w:tab w:val="left" w:pos="1191"/>
        </w:tabs>
        <w:spacing w:after="100"/>
        <w:ind w:left="400" w:firstLine="709"/>
        <w:jc w:val="both"/>
      </w:pPr>
      <w:r w:rsidRPr="008517FF">
        <w:t>додано значення «п. 5 ч. 2 ст. 236 КАСУ перегляду судового рішення у подібних правовідносинах (в іншій справі) у касаційному порядку палатою, об'єднаною палатою, Великою Палатою Верховного Суду»;</w:t>
      </w:r>
    </w:p>
    <w:p w:rsidR="0051101A" w:rsidRPr="008517FF" w:rsidRDefault="0051101A" w:rsidP="00EB6EF6">
      <w:pPr>
        <w:pStyle w:val="a4"/>
        <w:tabs>
          <w:tab w:val="left" w:pos="1191"/>
        </w:tabs>
        <w:spacing w:after="100"/>
        <w:ind w:left="400" w:firstLine="709"/>
        <w:jc w:val="both"/>
      </w:pPr>
      <w:r w:rsidRPr="008517FF">
        <w:t>додано значення «п. 7 ч. 2 ст. 236 КАСУ звернення із судовим дорученням про надання правової допомоги, вручення виклику до суду чи інших документів до іноземного суду або іншого компетентного органу іноземної держави»;</w:t>
      </w:r>
    </w:p>
    <w:p w:rsidR="0051101A" w:rsidRPr="008517FF" w:rsidRDefault="0051101A" w:rsidP="00EB6EF6">
      <w:pPr>
        <w:pStyle w:val="a4"/>
        <w:tabs>
          <w:tab w:val="left" w:pos="1191"/>
        </w:tabs>
        <w:spacing w:after="100"/>
        <w:ind w:left="400" w:firstLine="709"/>
        <w:jc w:val="both"/>
      </w:pPr>
      <w:r w:rsidRPr="008517FF">
        <w:t>значення «п. 8 ч. 2 ст. 236 КАСУ надходження заяви про відвід» змінено на «п. 8 ч. 2 ст. 236 КАСУ надходження заяви про відвід (старий показник)»;</w:t>
      </w:r>
    </w:p>
    <w:p w:rsidR="0051101A" w:rsidRPr="008517FF" w:rsidRDefault="0051101A" w:rsidP="00EB6EF6">
      <w:pPr>
        <w:pStyle w:val="a4"/>
        <w:tabs>
          <w:tab w:val="left" w:pos="1191"/>
        </w:tabs>
        <w:spacing w:after="100"/>
        <w:ind w:left="400" w:firstLine="709"/>
        <w:jc w:val="both"/>
      </w:pPr>
      <w:r w:rsidRPr="008517FF">
        <w:t xml:space="preserve">додано значення «п. 9 ч. 2 ст. 236 КАСУ розгляд типової справи і оприлюднення повідомлення Верховного Суду про відкриття провадження </w:t>
      </w:r>
      <w:r w:rsidRPr="008517FF">
        <w:lastRenderedPageBreak/>
        <w:t>у зразковій справі»;</w:t>
      </w:r>
    </w:p>
    <w:p w:rsidR="008517FF" w:rsidRPr="008517FF" w:rsidRDefault="0051101A" w:rsidP="00EB6EF6">
      <w:pPr>
        <w:pStyle w:val="a4"/>
        <w:tabs>
          <w:tab w:val="left" w:pos="1191"/>
        </w:tabs>
        <w:spacing w:after="100"/>
        <w:ind w:left="400" w:firstLine="709"/>
        <w:jc w:val="both"/>
      </w:pPr>
      <w:r w:rsidRPr="008517FF">
        <w:t>додано значення «п. 10 ч. 2 ст. 236 постановлення ухвали про тимчасове вилучення доказів державним виконавцем для дослідження судом».</w:t>
      </w:r>
    </w:p>
    <w:p w:rsidR="0051101A" w:rsidRPr="008517FF" w:rsidRDefault="008517FF" w:rsidP="00EB6EF6">
      <w:pPr>
        <w:pStyle w:val="a4"/>
        <w:tabs>
          <w:tab w:val="left" w:pos="1191"/>
        </w:tabs>
        <w:spacing w:after="100"/>
        <w:ind w:left="400" w:firstLine="709"/>
        <w:jc w:val="both"/>
      </w:pPr>
      <w:r w:rsidRPr="008517FF">
        <w:t>5.</w:t>
      </w:r>
      <w:r w:rsidR="00EB6EF6">
        <w:t xml:space="preserve"> </w:t>
      </w:r>
      <w:r w:rsidR="0051101A" w:rsidRPr="008517FF">
        <w:t>Внесен</w:t>
      </w:r>
      <w:r w:rsidRPr="008517FF">
        <w:t>і</w:t>
      </w:r>
      <w:r w:rsidR="0051101A" w:rsidRPr="008517FF">
        <w:t xml:space="preserve"> зміни до довідника підпункту п. 9.3.2 </w:t>
      </w:r>
      <w:proofErr w:type="spellStart"/>
      <w:r w:rsidR="0051101A" w:rsidRPr="008517FF">
        <w:t>Зупинено</w:t>
      </w:r>
      <w:proofErr w:type="spellEnd"/>
      <w:r w:rsidR="0051101A" w:rsidRPr="008517FF">
        <w:t xml:space="preserve"> провадження у справі «9.3.2 причина»:</w:t>
      </w:r>
    </w:p>
    <w:p w:rsidR="0051101A" w:rsidRPr="008517FF" w:rsidRDefault="0051101A" w:rsidP="00EB6EF6">
      <w:pPr>
        <w:pStyle w:val="a4"/>
        <w:tabs>
          <w:tab w:val="left" w:pos="1191"/>
        </w:tabs>
        <w:spacing w:after="100"/>
        <w:ind w:left="400" w:firstLine="709"/>
        <w:jc w:val="both"/>
      </w:pPr>
      <w:r w:rsidRPr="008517FF">
        <w:t>значення «в разі висновку про необґрунтованість заявленого відводу» змінено на «в разі висновку про необґрунтованість заявленого відводу (старий показник)»;</w:t>
      </w:r>
    </w:p>
    <w:p w:rsidR="0051101A" w:rsidRPr="008517FF" w:rsidRDefault="0051101A" w:rsidP="00EB6EF6">
      <w:pPr>
        <w:pStyle w:val="a4"/>
        <w:tabs>
          <w:tab w:val="left" w:pos="1191"/>
        </w:tabs>
        <w:spacing w:after="100"/>
        <w:ind w:left="400" w:firstLine="709"/>
        <w:jc w:val="both"/>
      </w:pPr>
      <w:r w:rsidRPr="008517FF">
        <w:t>значення «проведення процедури врегулювання спору за участю судді» змінено на «проведення процедури врегулювання спору за участю судді (старий показник)»;</w:t>
      </w:r>
    </w:p>
    <w:p w:rsidR="0051101A" w:rsidRPr="008517FF" w:rsidRDefault="0051101A" w:rsidP="00EB6EF6">
      <w:pPr>
        <w:pStyle w:val="a4"/>
        <w:tabs>
          <w:tab w:val="left" w:pos="1191"/>
        </w:tabs>
        <w:spacing w:after="100"/>
        <w:ind w:left="400" w:firstLine="709"/>
        <w:jc w:val="both"/>
      </w:pPr>
      <w:r w:rsidRPr="008517FF">
        <w:t>значення «за клопотанням сторін для вирішення питання про примирення» змінено на «за клопотанням сторін для вирішення питання про примирення (старий показник)»;</w:t>
      </w:r>
    </w:p>
    <w:p w:rsidR="0051101A" w:rsidRPr="008517FF" w:rsidRDefault="0051101A" w:rsidP="00EB6EF6">
      <w:pPr>
        <w:pStyle w:val="a4"/>
        <w:tabs>
          <w:tab w:val="left" w:pos="1191"/>
        </w:tabs>
        <w:spacing w:after="100"/>
        <w:ind w:left="400" w:firstLine="709"/>
        <w:jc w:val="both"/>
      </w:pPr>
      <w:r w:rsidRPr="008517FF">
        <w:t>додано значення «перегляду судового рішення у подібних правовідносинах (в іншій справі) у касаційному порядку палатою, об'єднаною палатою, Великою Палатою Верховного Суду»;</w:t>
      </w:r>
    </w:p>
    <w:p w:rsidR="0051101A" w:rsidRPr="008517FF" w:rsidRDefault="0051101A" w:rsidP="00EB6EF6">
      <w:pPr>
        <w:pStyle w:val="a4"/>
        <w:tabs>
          <w:tab w:val="left" w:pos="1191"/>
        </w:tabs>
        <w:spacing w:after="100"/>
        <w:ind w:left="400" w:firstLine="709"/>
        <w:jc w:val="both"/>
      </w:pPr>
      <w:r w:rsidRPr="008517FF">
        <w:t>додано значення «звернення із судовим дорученням про надання правової допомоги, вручення виклику до суду чи інших документів до іноземного суду або іншого компетентного органу іноземної держави»;</w:t>
      </w:r>
    </w:p>
    <w:p w:rsidR="0051101A" w:rsidRPr="008517FF" w:rsidRDefault="0051101A" w:rsidP="00EB6EF6">
      <w:pPr>
        <w:pStyle w:val="a4"/>
        <w:tabs>
          <w:tab w:val="left" w:pos="1191"/>
        </w:tabs>
        <w:spacing w:after="100"/>
        <w:ind w:left="400" w:firstLine="709"/>
        <w:jc w:val="both"/>
      </w:pPr>
      <w:r w:rsidRPr="008517FF">
        <w:t>значення «надходження заяви про відвід» змінено на «надходження заяви про відвід (старий показник)»;</w:t>
      </w:r>
    </w:p>
    <w:p w:rsidR="0051101A" w:rsidRPr="008517FF" w:rsidRDefault="0051101A" w:rsidP="00EB6EF6">
      <w:pPr>
        <w:pStyle w:val="a4"/>
        <w:tabs>
          <w:tab w:val="left" w:pos="1191"/>
        </w:tabs>
        <w:spacing w:after="100"/>
        <w:ind w:left="400" w:firstLine="709"/>
        <w:jc w:val="both"/>
      </w:pPr>
      <w:r w:rsidRPr="008517FF">
        <w:t>додано значення «розгляд типової справи і оприлюднення повідомлення Верховного Суду про відкриття провадження у зразковій справі»;</w:t>
      </w:r>
    </w:p>
    <w:p w:rsidR="0051101A" w:rsidRPr="008517FF" w:rsidRDefault="0051101A" w:rsidP="00EB6EF6">
      <w:pPr>
        <w:pStyle w:val="a4"/>
        <w:tabs>
          <w:tab w:val="left" w:pos="1191"/>
        </w:tabs>
        <w:spacing w:after="100"/>
        <w:ind w:left="400" w:firstLine="709"/>
        <w:jc w:val="both"/>
      </w:pPr>
      <w:r w:rsidRPr="008517FF">
        <w:t>додано значення «постановлення ухвали про тимчасове вилучення доказів державним виконавцем для дослідження судом».</w:t>
      </w:r>
    </w:p>
    <w:p w:rsidR="0051101A" w:rsidRPr="008517FF" w:rsidRDefault="008517FF" w:rsidP="00EB6EF6">
      <w:pPr>
        <w:pStyle w:val="a4"/>
        <w:tabs>
          <w:tab w:val="left" w:pos="1191"/>
        </w:tabs>
        <w:spacing w:after="100"/>
        <w:ind w:left="400" w:firstLine="709"/>
        <w:jc w:val="both"/>
      </w:pPr>
      <w:r w:rsidRPr="008517FF">
        <w:lastRenderedPageBreak/>
        <w:t xml:space="preserve">6. </w:t>
      </w:r>
      <w:r w:rsidR="0051101A" w:rsidRPr="008517FF">
        <w:t>Внесен</w:t>
      </w:r>
      <w:r w:rsidRPr="008517FF">
        <w:t>і</w:t>
      </w:r>
      <w:r w:rsidR="0051101A" w:rsidRPr="008517FF">
        <w:t xml:space="preserve"> зміни до довідника п. 18.3 підстави закриття провадження в справі:</w:t>
      </w:r>
    </w:p>
    <w:p w:rsidR="0051101A" w:rsidRPr="008517FF" w:rsidRDefault="0051101A" w:rsidP="00EB6EF6">
      <w:pPr>
        <w:pStyle w:val="a4"/>
        <w:tabs>
          <w:tab w:val="left" w:pos="1191"/>
        </w:tabs>
        <w:spacing w:after="100"/>
        <w:ind w:left="400" w:firstLine="709"/>
        <w:jc w:val="both"/>
      </w:pPr>
      <w:r w:rsidRPr="008517FF">
        <w:t>додано значення «п. 6 ч. 1 ст. 238 КАСУ у зв’язку з оскарженням нормативно-правових актів суб'єктів владних повноважень чи окремих їх положень, якщо їх визнано протиправними і нечинними рішенням суду, яке набрало законної сили»;</w:t>
      </w:r>
    </w:p>
    <w:p w:rsidR="0051101A" w:rsidRPr="008517FF" w:rsidRDefault="0051101A" w:rsidP="00EB6EF6">
      <w:pPr>
        <w:pStyle w:val="a4"/>
        <w:tabs>
          <w:tab w:val="left" w:pos="1191"/>
        </w:tabs>
        <w:spacing w:after="100"/>
        <w:ind w:left="400" w:firstLine="709"/>
        <w:jc w:val="both"/>
      </w:pPr>
      <w:r w:rsidRPr="008517FF">
        <w:t>додано значення «п. 7 ч. 1 ст. 238 КАСУ у зв’язку з оскарженням індивідуальних актів та дій суб'єкта владних повноважень, якщо їх було змінено або скасовано рішенням суду, яке набрало законної сили»;</w:t>
      </w:r>
    </w:p>
    <w:p w:rsidR="0051101A" w:rsidRPr="008517FF" w:rsidRDefault="0051101A" w:rsidP="00EB6EF6">
      <w:pPr>
        <w:pStyle w:val="a4"/>
        <w:tabs>
          <w:tab w:val="left" w:pos="1191"/>
        </w:tabs>
        <w:spacing w:after="100"/>
        <w:ind w:left="400" w:firstLine="709"/>
        <w:jc w:val="both"/>
      </w:pPr>
      <w:r w:rsidRPr="008517FF">
        <w:t>додано значення «п. 8 ч. 1 ст. 238 КАСУ щодо оскарження рішень, дій або бездіяльності суб'єкта владних повноважень, якщо оскаржувані порушення були виправлені суб'єктом владних повноважень».</w:t>
      </w:r>
    </w:p>
    <w:p w:rsidR="0051101A" w:rsidRPr="008517FF" w:rsidRDefault="008517FF" w:rsidP="00EB6EF6">
      <w:pPr>
        <w:pStyle w:val="a4"/>
        <w:tabs>
          <w:tab w:val="left" w:pos="1191"/>
        </w:tabs>
        <w:spacing w:after="100"/>
        <w:ind w:left="400" w:firstLine="709"/>
        <w:jc w:val="both"/>
      </w:pPr>
      <w:r w:rsidRPr="008517FF">
        <w:t xml:space="preserve">7. </w:t>
      </w:r>
      <w:r w:rsidR="0051101A" w:rsidRPr="008517FF">
        <w:t>Внесен</w:t>
      </w:r>
      <w:r w:rsidRPr="008517FF">
        <w:t>і</w:t>
      </w:r>
      <w:r w:rsidR="0051101A" w:rsidRPr="008517FF">
        <w:t xml:space="preserve"> зміни до довідника підпункту п. 9.3.3 Закрито провадження у справі «причина»:</w:t>
      </w:r>
    </w:p>
    <w:p w:rsidR="0051101A" w:rsidRPr="008517FF" w:rsidRDefault="0051101A" w:rsidP="00EB6EF6">
      <w:pPr>
        <w:pStyle w:val="a4"/>
        <w:tabs>
          <w:tab w:val="left" w:pos="1191"/>
        </w:tabs>
        <w:spacing w:after="100"/>
        <w:ind w:left="400" w:firstLine="709"/>
        <w:jc w:val="both"/>
      </w:pPr>
      <w:r w:rsidRPr="008517FF">
        <w:t>додано значення «9.3.3.6 у зв’язку з оскарженням нормативно-правових актів суб'єктів владних повноважень чи окремих їх положень, якщо їх визнано протиправними і нечинними рішенням суду, яке набрало законної сили»;</w:t>
      </w:r>
    </w:p>
    <w:p w:rsidR="0051101A" w:rsidRPr="008517FF" w:rsidRDefault="0051101A" w:rsidP="00EB6EF6">
      <w:pPr>
        <w:pStyle w:val="a4"/>
        <w:tabs>
          <w:tab w:val="left" w:pos="1191"/>
        </w:tabs>
        <w:spacing w:after="100"/>
        <w:ind w:left="400" w:firstLine="709"/>
        <w:jc w:val="both"/>
      </w:pPr>
      <w:r w:rsidRPr="008517FF">
        <w:t>додано значення «9.3.3.7 у зв’язку з оскарженням індивідуальних актів та дій суб'єкта владних повноважень, якщо їх було змінено або скасовано рішенням суду, яке набрало законної сили»;</w:t>
      </w:r>
    </w:p>
    <w:p w:rsidR="0051101A" w:rsidRPr="008517FF" w:rsidRDefault="0051101A" w:rsidP="00EB6EF6">
      <w:pPr>
        <w:pStyle w:val="a4"/>
        <w:tabs>
          <w:tab w:val="left" w:pos="1191"/>
        </w:tabs>
        <w:spacing w:after="100"/>
        <w:ind w:left="400" w:firstLine="709"/>
        <w:jc w:val="both"/>
      </w:pPr>
      <w:r w:rsidRPr="008517FF">
        <w:t>додано значення «9.3.3.8 щодо оскарження рішень, дій або бездіяльності суб'єкта владних повноважень, якщо оскаржувані порушення були виправлені суб'єктом владних повноважень»;</w:t>
      </w:r>
    </w:p>
    <w:p w:rsidR="0051101A" w:rsidRPr="008517FF" w:rsidRDefault="0051101A" w:rsidP="00EB6EF6">
      <w:pPr>
        <w:pStyle w:val="a4"/>
        <w:tabs>
          <w:tab w:val="left" w:pos="1191"/>
        </w:tabs>
        <w:spacing w:after="100"/>
        <w:ind w:left="400" w:firstLine="709"/>
        <w:jc w:val="both"/>
      </w:pPr>
      <w:r w:rsidRPr="008517FF">
        <w:t>значення «9.3.3.6 інші причини» змінено на «9.3.3.9 інші причини».</w:t>
      </w:r>
    </w:p>
    <w:p w:rsidR="0051101A" w:rsidRPr="008517FF" w:rsidRDefault="008517FF" w:rsidP="00EB6EF6">
      <w:pPr>
        <w:pStyle w:val="a4"/>
        <w:tabs>
          <w:tab w:val="left" w:pos="1191"/>
        </w:tabs>
        <w:spacing w:after="100"/>
        <w:ind w:left="400" w:firstLine="709"/>
        <w:jc w:val="both"/>
      </w:pPr>
      <w:r w:rsidRPr="008517FF">
        <w:t xml:space="preserve">8. </w:t>
      </w:r>
      <w:r w:rsidR="0051101A" w:rsidRPr="008517FF">
        <w:t>Внесен</w:t>
      </w:r>
      <w:r w:rsidRPr="008517FF">
        <w:t>і</w:t>
      </w:r>
      <w:r w:rsidR="0051101A" w:rsidRPr="008517FF">
        <w:t xml:space="preserve"> зміни до довідника п. 18.4 підстави залишення позовної заяви без розгляду:</w:t>
      </w:r>
    </w:p>
    <w:p w:rsidR="0051101A" w:rsidRPr="008517FF" w:rsidRDefault="0051101A" w:rsidP="00EB6EF6">
      <w:pPr>
        <w:pStyle w:val="a4"/>
        <w:tabs>
          <w:tab w:val="left" w:pos="1191"/>
        </w:tabs>
        <w:spacing w:after="100"/>
        <w:ind w:left="400" w:firstLine="709"/>
        <w:jc w:val="both"/>
      </w:pPr>
      <w:r w:rsidRPr="008517FF">
        <w:t xml:space="preserve">додано значення «п. 9 ч. 1 ст. 240 КАСУ позивач у визначений судом </w:t>
      </w:r>
      <w:r w:rsidRPr="008517FF">
        <w:lastRenderedPageBreak/>
        <w:t>строк без поважних причин не подав витребувані судом докази, необхідні для вирішення спору»;</w:t>
      </w:r>
    </w:p>
    <w:p w:rsidR="0051101A" w:rsidRPr="008517FF" w:rsidRDefault="0051101A" w:rsidP="00EB6EF6">
      <w:pPr>
        <w:pStyle w:val="a4"/>
        <w:tabs>
          <w:tab w:val="left" w:pos="1191"/>
        </w:tabs>
        <w:spacing w:after="100"/>
        <w:ind w:left="400" w:firstLine="709"/>
        <w:jc w:val="both"/>
      </w:pPr>
      <w:r w:rsidRPr="008517FF">
        <w:t>додано значення «ч. 3 та ч. 4 ст. 123 КАСУ у зв’язку з пропущенням строків звернення до адміністративного суду»;</w:t>
      </w:r>
    </w:p>
    <w:p w:rsidR="0051101A" w:rsidRPr="008517FF" w:rsidRDefault="008517FF" w:rsidP="00EB6EF6">
      <w:pPr>
        <w:pStyle w:val="a4"/>
        <w:tabs>
          <w:tab w:val="left" w:pos="1191"/>
        </w:tabs>
        <w:spacing w:after="100"/>
        <w:ind w:left="400" w:firstLine="709"/>
        <w:jc w:val="both"/>
      </w:pPr>
      <w:r w:rsidRPr="008517FF">
        <w:t>з</w:t>
      </w:r>
      <w:r w:rsidR="0051101A" w:rsidRPr="008517FF">
        <w:t>начення «п. 9 ч. 1 ст. 240 КАСУ подано позовну заяву в окремих категоріях адміністративних справ, передбачених ст. 273–277, 280–283 КАСУ, після закінчення встановлених строків» змінено на «ч. 5 ст. 270 КАСУ подано позовну заяву в окремих категоріях адміністративних справ, передбачених статтями 273 - 277, 280 - 283 КАС України, після закінчення встановлених строків».</w:t>
      </w:r>
    </w:p>
    <w:p w:rsidR="0051101A" w:rsidRPr="008517FF" w:rsidRDefault="008517FF" w:rsidP="00EB6EF6">
      <w:pPr>
        <w:pStyle w:val="a4"/>
        <w:tabs>
          <w:tab w:val="left" w:pos="1191"/>
        </w:tabs>
        <w:spacing w:after="100"/>
        <w:ind w:left="400" w:firstLine="709"/>
        <w:jc w:val="both"/>
      </w:pPr>
      <w:r w:rsidRPr="008517FF">
        <w:t xml:space="preserve">9. </w:t>
      </w:r>
      <w:r w:rsidR="0051101A" w:rsidRPr="008517FF">
        <w:t>Внесен</w:t>
      </w:r>
      <w:r w:rsidRPr="008517FF">
        <w:t>і</w:t>
      </w:r>
      <w:r w:rsidR="0051101A" w:rsidRPr="008517FF">
        <w:t xml:space="preserve"> зміни до довідника п. 9.3.1 Позовну заяву залишено без розгляду «у зв’язку з»:</w:t>
      </w:r>
    </w:p>
    <w:p w:rsidR="0051101A" w:rsidRPr="008517FF" w:rsidRDefault="0051101A" w:rsidP="00EB6EF6">
      <w:pPr>
        <w:pStyle w:val="a4"/>
        <w:tabs>
          <w:tab w:val="left" w:pos="1191"/>
        </w:tabs>
        <w:spacing w:after="100"/>
        <w:ind w:left="400" w:firstLine="709"/>
        <w:jc w:val="both"/>
      </w:pPr>
      <w:r w:rsidRPr="008517FF">
        <w:t>додано значення «позивач у визначений судом строк без поважних причин не подав витребувані судом докази, необхідні для вирішення спору».</w:t>
      </w:r>
    </w:p>
    <w:p w:rsidR="00A10F7D" w:rsidRPr="008517FF" w:rsidRDefault="001836FB">
      <w:pPr>
        <w:pStyle w:val="a4"/>
        <w:spacing w:after="200" w:line="276" w:lineRule="auto"/>
        <w:ind w:firstLine="0"/>
        <w:jc w:val="center"/>
      </w:pPr>
      <w:r w:rsidRPr="008517FF">
        <w:rPr>
          <w:b/>
          <w:bCs/>
        </w:rPr>
        <w:t>2. Стан ведення судової статистики в Рівненському окружному</w:t>
      </w:r>
      <w:r w:rsidRPr="008517FF">
        <w:rPr>
          <w:b/>
          <w:bCs/>
        </w:rPr>
        <w:br/>
        <w:t>адміністративному суді.</w:t>
      </w:r>
    </w:p>
    <w:p w:rsidR="00A10F7D" w:rsidRPr="008517FF" w:rsidRDefault="001836FB">
      <w:pPr>
        <w:pStyle w:val="a4"/>
        <w:spacing w:after="200"/>
        <w:ind w:firstLine="720"/>
        <w:jc w:val="both"/>
      </w:pPr>
      <w:r w:rsidRPr="008517FF">
        <w:t>Організацію ведення обліково-статистичної роботи в суді забезпечує голова суду, керівник апарату суду і головний спеціаліст із судової статистики. Обов’язки щодо складання та обробки статистичних даних, накопичення та збереження інформації про діяльність суду, подання звітності суду, проведення аналізів отриманих даних, підготовка довідок про роботу суду покладено та виконується головним спеціалістом із судової статистики.</w:t>
      </w:r>
    </w:p>
    <w:p w:rsidR="00A10F7D" w:rsidRPr="008517FF" w:rsidRDefault="001836FB">
      <w:pPr>
        <w:pStyle w:val="a4"/>
        <w:spacing w:after="0"/>
        <w:ind w:firstLine="720"/>
        <w:jc w:val="both"/>
      </w:pPr>
      <w:r w:rsidRPr="008517FF">
        <w:t xml:space="preserve">Для реалізації напрямку роботи у сфері ведення статистичного обліку головним спеціалістом із судової статистики постійно здійснюється аналіз </w:t>
      </w:r>
      <w:r w:rsidRPr="008517FF">
        <w:rPr>
          <w:lang w:eastAsia="ru-RU" w:bidi="ru-RU"/>
        </w:rPr>
        <w:t xml:space="preserve">статистичних даних, </w:t>
      </w:r>
      <w:r w:rsidRPr="008517FF">
        <w:t xml:space="preserve">періодично </w:t>
      </w:r>
      <w:r w:rsidRPr="008517FF">
        <w:rPr>
          <w:lang w:eastAsia="ru-RU" w:bidi="ru-RU"/>
        </w:rPr>
        <w:t xml:space="preserve">проводиться </w:t>
      </w:r>
      <w:r w:rsidRPr="008517FF">
        <w:t xml:space="preserve">перевірка правильності </w:t>
      </w:r>
      <w:r w:rsidRPr="008517FF">
        <w:rPr>
          <w:lang w:eastAsia="ru-RU" w:bidi="ru-RU"/>
        </w:rPr>
        <w:t xml:space="preserve">та повноти заповнення </w:t>
      </w:r>
      <w:r w:rsidRPr="008517FF">
        <w:t xml:space="preserve">обліково-статистичних </w:t>
      </w:r>
      <w:r w:rsidRPr="008517FF">
        <w:rPr>
          <w:lang w:eastAsia="ru-RU" w:bidi="ru-RU"/>
        </w:rPr>
        <w:t xml:space="preserve">карток на </w:t>
      </w:r>
      <w:r w:rsidRPr="008517FF">
        <w:t xml:space="preserve">адміністративні </w:t>
      </w:r>
      <w:r w:rsidRPr="008517FF">
        <w:rPr>
          <w:lang w:eastAsia="ru-RU" w:bidi="ru-RU"/>
        </w:rPr>
        <w:t xml:space="preserve">справи </w:t>
      </w:r>
      <w:r w:rsidRPr="008517FF">
        <w:t>і матеріали.</w:t>
      </w:r>
    </w:p>
    <w:p w:rsidR="00A10F7D" w:rsidRPr="008517FF" w:rsidRDefault="001836FB">
      <w:pPr>
        <w:pStyle w:val="a4"/>
        <w:spacing w:after="0"/>
        <w:ind w:firstLine="720"/>
        <w:jc w:val="both"/>
      </w:pPr>
      <w:r w:rsidRPr="008517FF">
        <w:rPr>
          <w:lang w:eastAsia="ru-RU" w:bidi="ru-RU"/>
        </w:rPr>
        <w:t xml:space="preserve">Штатний розпис </w:t>
      </w:r>
      <w:r w:rsidRPr="008517FF">
        <w:t xml:space="preserve">Рівненського </w:t>
      </w:r>
      <w:r w:rsidRPr="008517FF">
        <w:rPr>
          <w:lang w:eastAsia="ru-RU" w:bidi="ru-RU"/>
        </w:rPr>
        <w:t xml:space="preserve">окружного </w:t>
      </w:r>
      <w:r w:rsidRPr="008517FF">
        <w:t xml:space="preserve">адміністративного </w:t>
      </w:r>
      <w:r w:rsidRPr="008517FF">
        <w:rPr>
          <w:lang w:eastAsia="ru-RU" w:bidi="ru-RU"/>
        </w:rPr>
        <w:t xml:space="preserve">суду </w:t>
      </w:r>
      <w:r w:rsidRPr="008517FF">
        <w:lastRenderedPageBreak/>
        <w:t xml:space="preserve">включає </w:t>
      </w:r>
      <w:r w:rsidRPr="008517FF">
        <w:rPr>
          <w:lang w:eastAsia="ru-RU" w:bidi="ru-RU"/>
        </w:rPr>
        <w:t xml:space="preserve">одну посаду головного </w:t>
      </w:r>
      <w:r w:rsidRPr="008517FF">
        <w:t xml:space="preserve">спеціаліста із судової </w:t>
      </w:r>
      <w:r w:rsidRPr="008517FF">
        <w:rPr>
          <w:lang w:eastAsia="ru-RU" w:bidi="ru-RU"/>
        </w:rPr>
        <w:t xml:space="preserve">статистики, яка на даний час </w:t>
      </w:r>
      <w:r w:rsidRPr="008517FF">
        <w:t xml:space="preserve">є </w:t>
      </w:r>
      <w:r w:rsidRPr="008517FF">
        <w:rPr>
          <w:lang w:eastAsia="ru-RU" w:bidi="ru-RU"/>
        </w:rPr>
        <w:t>заповненою.</w:t>
      </w:r>
    </w:p>
    <w:p w:rsidR="00A10F7D" w:rsidRPr="008517FF" w:rsidRDefault="001836FB">
      <w:pPr>
        <w:pStyle w:val="a4"/>
        <w:spacing w:after="0"/>
        <w:ind w:firstLine="720"/>
        <w:jc w:val="both"/>
      </w:pPr>
      <w:r w:rsidRPr="008517FF">
        <w:rPr>
          <w:lang w:eastAsia="ru-RU" w:bidi="ru-RU"/>
        </w:rPr>
        <w:t xml:space="preserve">Головний </w:t>
      </w:r>
      <w:r w:rsidRPr="008517FF">
        <w:t xml:space="preserve">спеціаліст із судової </w:t>
      </w:r>
      <w:r w:rsidRPr="008517FF">
        <w:rPr>
          <w:lang w:eastAsia="ru-RU" w:bidi="ru-RU"/>
        </w:rPr>
        <w:t xml:space="preserve">статистики </w:t>
      </w:r>
      <w:r w:rsidRPr="008517FF">
        <w:t xml:space="preserve">володіє досвідом </w:t>
      </w:r>
      <w:r w:rsidRPr="008517FF">
        <w:rPr>
          <w:lang w:eastAsia="ru-RU" w:bidi="ru-RU"/>
        </w:rPr>
        <w:t xml:space="preserve">роботи, </w:t>
      </w:r>
      <w:r w:rsidRPr="008517FF">
        <w:t xml:space="preserve">необхідним </w:t>
      </w:r>
      <w:r w:rsidRPr="008517FF">
        <w:rPr>
          <w:lang w:eastAsia="ru-RU" w:bidi="ru-RU"/>
        </w:rPr>
        <w:t xml:space="preserve">для виконання покладених на нього </w:t>
      </w:r>
      <w:r w:rsidRPr="008517FF">
        <w:t>обов’язків</w:t>
      </w:r>
      <w:r w:rsidR="00D42960">
        <w:t xml:space="preserve"> у 2020 році 2 рази пі</w:t>
      </w:r>
      <w:r w:rsidR="00002FAB">
        <w:t>двищував рівень своєї кваліфікації в Національній школі суддів України</w:t>
      </w:r>
      <w:r w:rsidRPr="008517FF">
        <w:t>.</w:t>
      </w:r>
    </w:p>
    <w:p w:rsidR="00A10F7D" w:rsidRPr="008517FF" w:rsidRDefault="001836FB">
      <w:pPr>
        <w:pStyle w:val="a4"/>
        <w:spacing w:after="0"/>
        <w:ind w:firstLine="720"/>
        <w:jc w:val="both"/>
      </w:pPr>
      <w:r w:rsidRPr="008517FF">
        <w:rPr>
          <w:lang w:eastAsia="ru-RU" w:bidi="ru-RU"/>
        </w:rPr>
        <w:t xml:space="preserve">Питання кадрового забезпечення апарату суду </w:t>
      </w:r>
      <w:r w:rsidRPr="008517FF">
        <w:t xml:space="preserve">працівниками, які </w:t>
      </w:r>
      <w:r w:rsidRPr="008517FF">
        <w:rPr>
          <w:lang w:eastAsia="ru-RU" w:bidi="ru-RU"/>
        </w:rPr>
        <w:t xml:space="preserve">займаються первинним </w:t>
      </w:r>
      <w:r w:rsidRPr="008517FF">
        <w:t xml:space="preserve">обліком і звітністю, вирішено </w:t>
      </w:r>
      <w:r w:rsidRPr="008517FF">
        <w:rPr>
          <w:lang w:eastAsia="ru-RU" w:bidi="ru-RU"/>
        </w:rPr>
        <w:t xml:space="preserve">на належному </w:t>
      </w:r>
      <w:r w:rsidRPr="008517FF">
        <w:t>рівні.</w:t>
      </w:r>
    </w:p>
    <w:p w:rsidR="00A10F7D" w:rsidRPr="008517FF" w:rsidRDefault="001836FB">
      <w:pPr>
        <w:pStyle w:val="a4"/>
        <w:spacing w:after="0"/>
        <w:ind w:firstLine="720"/>
        <w:jc w:val="both"/>
      </w:pPr>
      <w:r w:rsidRPr="008517FF">
        <w:rPr>
          <w:lang w:eastAsia="ru-RU" w:bidi="ru-RU"/>
        </w:rPr>
        <w:t xml:space="preserve">Головний </w:t>
      </w:r>
      <w:r w:rsidRPr="008517FF">
        <w:t xml:space="preserve">спеціаліст із судової </w:t>
      </w:r>
      <w:r w:rsidRPr="008517FF">
        <w:rPr>
          <w:lang w:eastAsia="ru-RU" w:bidi="ru-RU"/>
        </w:rPr>
        <w:t xml:space="preserve">статистики </w:t>
      </w:r>
      <w:r w:rsidRPr="008517FF">
        <w:t xml:space="preserve">забезпечує </w:t>
      </w:r>
      <w:r w:rsidRPr="008517FF">
        <w:rPr>
          <w:lang w:eastAsia="ru-RU" w:bidi="ru-RU"/>
        </w:rPr>
        <w:t xml:space="preserve">дотримання </w:t>
      </w:r>
      <w:r w:rsidRPr="008517FF">
        <w:t xml:space="preserve">єдиного </w:t>
      </w:r>
      <w:r w:rsidRPr="008517FF">
        <w:rPr>
          <w:lang w:eastAsia="ru-RU" w:bidi="ru-RU"/>
        </w:rPr>
        <w:t xml:space="preserve">порядку </w:t>
      </w:r>
      <w:r w:rsidRPr="008517FF">
        <w:t xml:space="preserve">обліку </w:t>
      </w:r>
      <w:r w:rsidRPr="008517FF">
        <w:rPr>
          <w:lang w:eastAsia="ru-RU" w:bidi="ru-RU"/>
        </w:rPr>
        <w:t xml:space="preserve">та опрацювання статистичних даних для складання </w:t>
      </w:r>
      <w:r w:rsidRPr="008517FF">
        <w:t xml:space="preserve">звітів і аналітичних оглядів, </w:t>
      </w:r>
      <w:r w:rsidRPr="008517FF">
        <w:rPr>
          <w:lang w:eastAsia="ru-RU" w:bidi="ru-RU"/>
        </w:rPr>
        <w:t xml:space="preserve">веде автоматизований </w:t>
      </w:r>
      <w:r w:rsidRPr="008517FF">
        <w:t xml:space="preserve">облік реєстраційних </w:t>
      </w:r>
      <w:r w:rsidRPr="008517FF">
        <w:rPr>
          <w:lang w:eastAsia="ru-RU" w:bidi="ru-RU"/>
        </w:rPr>
        <w:t xml:space="preserve">карток в КП «ДСС», </w:t>
      </w:r>
      <w:r w:rsidRPr="008517FF">
        <w:t xml:space="preserve">здійснює </w:t>
      </w:r>
      <w:r w:rsidRPr="008517FF">
        <w:rPr>
          <w:lang w:eastAsia="ru-RU" w:bidi="ru-RU"/>
        </w:rPr>
        <w:t xml:space="preserve">оперативний пошук </w:t>
      </w:r>
      <w:r w:rsidRPr="008517FF">
        <w:t xml:space="preserve">обліково-інформаційних </w:t>
      </w:r>
      <w:r w:rsidRPr="008517FF">
        <w:rPr>
          <w:lang w:eastAsia="ru-RU" w:bidi="ru-RU"/>
        </w:rPr>
        <w:t xml:space="preserve">даних, а також роботу з розрахунку навантаження на </w:t>
      </w:r>
      <w:r w:rsidRPr="008517FF">
        <w:t xml:space="preserve">суддів із </w:t>
      </w:r>
      <w:r w:rsidRPr="008517FF">
        <w:rPr>
          <w:lang w:eastAsia="ru-RU" w:bidi="ru-RU"/>
        </w:rPr>
        <w:t xml:space="preserve">складанням таблиць та </w:t>
      </w:r>
      <w:r w:rsidRPr="008517FF">
        <w:t>відображенням динаміки.</w:t>
      </w:r>
    </w:p>
    <w:p w:rsidR="00A10F7D" w:rsidRPr="008517FF" w:rsidRDefault="001836FB">
      <w:pPr>
        <w:pStyle w:val="a4"/>
        <w:spacing w:after="240"/>
        <w:ind w:firstLine="720"/>
        <w:jc w:val="both"/>
      </w:pPr>
      <w:r w:rsidRPr="008517FF">
        <w:rPr>
          <w:lang w:eastAsia="ru-RU" w:bidi="ru-RU"/>
        </w:rPr>
        <w:t xml:space="preserve">Систематично ведеться робота спрямована на вдосконалення порядку ведення </w:t>
      </w:r>
      <w:r w:rsidRPr="008517FF">
        <w:t xml:space="preserve">обліково-інформаційних </w:t>
      </w:r>
      <w:r w:rsidRPr="008517FF">
        <w:rPr>
          <w:lang w:eastAsia="ru-RU" w:bidi="ru-RU"/>
        </w:rPr>
        <w:t xml:space="preserve">карток. </w:t>
      </w:r>
      <w:r w:rsidRPr="008517FF">
        <w:t xml:space="preserve">Надається </w:t>
      </w:r>
      <w:r w:rsidRPr="008517FF">
        <w:rPr>
          <w:lang w:eastAsia="ru-RU" w:bidi="ru-RU"/>
        </w:rPr>
        <w:t xml:space="preserve">практична допомога </w:t>
      </w:r>
      <w:r w:rsidRPr="008517FF">
        <w:t xml:space="preserve">працівникам </w:t>
      </w:r>
      <w:r w:rsidRPr="008517FF">
        <w:rPr>
          <w:lang w:eastAsia="ru-RU" w:bidi="ru-RU"/>
        </w:rPr>
        <w:t xml:space="preserve">апарату суду, </w:t>
      </w:r>
      <w:r w:rsidRPr="008517FF">
        <w:t xml:space="preserve">які </w:t>
      </w:r>
      <w:r w:rsidRPr="008517FF">
        <w:rPr>
          <w:lang w:eastAsia="ru-RU" w:bidi="ru-RU"/>
        </w:rPr>
        <w:t xml:space="preserve">безпосередньо несуть </w:t>
      </w:r>
      <w:r w:rsidRPr="008517FF">
        <w:t xml:space="preserve">відповідальність </w:t>
      </w:r>
      <w:r w:rsidRPr="008517FF">
        <w:rPr>
          <w:lang w:eastAsia="ru-RU" w:bidi="ru-RU"/>
        </w:rPr>
        <w:t xml:space="preserve">за внесення первинних даних в </w:t>
      </w:r>
      <w:r w:rsidRPr="008517FF">
        <w:t xml:space="preserve">обліково-інформаційні </w:t>
      </w:r>
      <w:r w:rsidRPr="008517FF">
        <w:rPr>
          <w:lang w:eastAsia="ru-RU" w:bidi="ru-RU"/>
        </w:rPr>
        <w:t xml:space="preserve">картки, а саме: проводяться </w:t>
      </w:r>
      <w:r w:rsidRPr="008517FF">
        <w:t xml:space="preserve">індивідуальні </w:t>
      </w:r>
      <w:r w:rsidRPr="008517FF">
        <w:rPr>
          <w:lang w:eastAsia="ru-RU" w:bidi="ru-RU"/>
        </w:rPr>
        <w:t xml:space="preserve">навчання з наданням роз’яснень щодо внесення </w:t>
      </w:r>
      <w:r w:rsidRPr="008517FF">
        <w:t xml:space="preserve">статистичної інформації </w:t>
      </w:r>
      <w:r w:rsidRPr="008517FF">
        <w:rPr>
          <w:lang w:eastAsia="ru-RU" w:bidi="ru-RU"/>
        </w:rPr>
        <w:t xml:space="preserve">в </w:t>
      </w:r>
      <w:r w:rsidRPr="008517FF">
        <w:t xml:space="preserve">обліково-інформаційні </w:t>
      </w:r>
      <w:r w:rsidRPr="008517FF">
        <w:rPr>
          <w:lang w:eastAsia="ru-RU" w:bidi="ru-RU"/>
        </w:rPr>
        <w:t>картки справ.</w:t>
      </w:r>
    </w:p>
    <w:p w:rsidR="00A10F7D" w:rsidRPr="008517FF" w:rsidRDefault="001836FB">
      <w:pPr>
        <w:pStyle w:val="a4"/>
        <w:spacing w:after="240"/>
        <w:ind w:firstLine="720"/>
        <w:jc w:val="both"/>
      </w:pPr>
      <w:r w:rsidRPr="008517FF">
        <w:rPr>
          <w:lang w:eastAsia="ru-RU" w:bidi="ru-RU"/>
        </w:rPr>
        <w:t xml:space="preserve">На виконання </w:t>
      </w:r>
      <w:r w:rsidRPr="008517FF">
        <w:t xml:space="preserve">Рішення </w:t>
      </w:r>
      <w:r w:rsidRPr="008517FF">
        <w:rPr>
          <w:lang w:eastAsia="ru-RU" w:bidi="ru-RU"/>
        </w:rPr>
        <w:t xml:space="preserve">Ради </w:t>
      </w:r>
      <w:r w:rsidRPr="008517FF">
        <w:t xml:space="preserve">суддів адміністративних судів України </w:t>
      </w:r>
      <w:r w:rsidRPr="008517FF">
        <w:rPr>
          <w:lang w:eastAsia="ru-RU" w:bidi="ru-RU"/>
        </w:rPr>
        <w:t xml:space="preserve">№155 </w:t>
      </w:r>
      <w:r w:rsidRPr="008517FF">
        <w:t xml:space="preserve">від </w:t>
      </w:r>
      <w:r w:rsidRPr="008517FF">
        <w:rPr>
          <w:lang w:eastAsia="ru-RU" w:bidi="ru-RU"/>
        </w:rPr>
        <w:t xml:space="preserve">02 грудня 2013 року «Про затвердження форм </w:t>
      </w:r>
      <w:r w:rsidRPr="008517FF">
        <w:t xml:space="preserve">інформації </w:t>
      </w:r>
      <w:r w:rsidRPr="008517FF">
        <w:rPr>
          <w:lang w:eastAsia="ru-RU" w:bidi="ru-RU"/>
        </w:rPr>
        <w:t xml:space="preserve">про </w:t>
      </w:r>
      <w:r w:rsidRPr="008517FF">
        <w:t xml:space="preserve">основні </w:t>
      </w:r>
      <w:r w:rsidRPr="008517FF">
        <w:rPr>
          <w:lang w:eastAsia="ru-RU" w:bidi="ru-RU"/>
        </w:rPr>
        <w:t xml:space="preserve">показники </w:t>
      </w:r>
      <w:r w:rsidRPr="008517FF">
        <w:t xml:space="preserve">здійснення </w:t>
      </w:r>
      <w:r w:rsidRPr="008517FF">
        <w:rPr>
          <w:lang w:eastAsia="ru-RU" w:bidi="ru-RU"/>
        </w:rPr>
        <w:t xml:space="preserve">судочинства окружними та </w:t>
      </w:r>
      <w:r w:rsidRPr="008517FF">
        <w:t xml:space="preserve">апеляційними адміністративними </w:t>
      </w:r>
      <w:r w:rsidRPr="008517FF">
        <w:rPr>
          <w:lang w:eastAsia="ru-RU" w:bidi="ru-RU"/>
        </w:rPr>
        <w:t xml:space="preserve">судами та </w:t>
      </w:r>
      <w:r w:rsidRPr="008517FF">
        <w:t xml:space="preserve">Інструкції </w:t>
      </w:r>
      <w:r w:rsidRPr="008517FF">
        <w:rPr>
          <w:lang w:eastAsia="ru-RU" w:bidi="ru-RU"/>
        </w:rPr>
        <w:t xml:space="preserve">щодо </w:t>
      </w:r>
      <w:r w:rsidRPr="008517FF">
        <w:t xml:space="preserve">їх </w:t>
      </w:r>
      <w:r w:rsidRPr="008517FF">
        <w:rPr>
          <w:lang w:eastAsia="ru-RU" w:bidi="ru-RU"/>
        </w:rPr>
        <w:t xml:space="preserve">заповнення», головний </w:t>
      </w:r>
      <w:r w:rsidRPr="008517FF">
        <w:t xml:space="preserve">спеціаліст із судової </w:t>
      </w:r>
      <w:r w:rsidRPr="008517FF">
        <w:rPr>
          <w:lang w:eastAsia="ru-RU" w:bidi="ru-RU"/>
        </w:rPr>
        <w:t xml:space="preserve">статистики </w:t>
      </w:r>
      <w:r w:rsidRPr="008517FF">
        <w:t xml:space="preserve">щомісяця </w:t>
      </w:r>
      <w:r w:rsidRPr="008517FF">
        <w:rPr>
          <w:lang w:eastAsia="ru-RU" w:bidi="ru-RU"/>
        </w:rPr>
        <w:t xml:space="preserve">до 5 числа </w:t>
      </w:r>
      <w:r w:rsidRPr="008517FF">
        <w:t xml:space="preserve">після періоду, </w:t>
      </w:r>
      <w:r w:rsidRPr="008517FF">
        <w:rPr>
          <w:lang w:eastAsia="ru-RU" w:bidi="ru-RU"/>
        </w:rPr>
        <w:t xml:space="preserve">за який </w:t>
      </w:r>
      <w:r w:rsidRPr="008517FF">
        <w:t xml:space="preserve">формується інформація, </w:t>
      </w:r>
      <w:r w:rsidRPr="008517FF">
        <w:rPr>
          <w:lang w:eastAsia="ru-RU" w:bidi="ru-RU"/>
        </w:rPr>
        <w:t xml:space="preserve">на </w:t>
      </w:r>
      <w:r w:rsidRPr="008517FF">
        <w:t xml:space="preserve">підставі </w:t>
      </w:r>
      <w:r w:rsidRPr="008517FF">
        <w:rPr>
          <w:lang w:eastAsia="ru-RU" w:bidi="ru-RU"/>
        </w:rPr>
        <w:t xml:space="preserve">даних наданих </w:t>
      </w:r>
      <w:r w:rsidRPr="008517FF">
        <w:t xml:space="preserve">помічниками суддів, заповнює і направляє </w:t>
      </w:r>
      <w:r w:rsidRPr="008517FF">
        <w:rPr>
          <w:lang w:eastAsia="ru-RU" w:bidi="ru-RU"/>
        </w:rPr>
        <w:t xml:space="preserve">до Восьмого </w:t>
      </w:r>
      <w:r w:rsidRPr="008517FF">
        <w:t xml:space="preserve">апеляційного адміністративного </w:t>
      </w:r>
      <w:r w:rsidRPr="008517FF">
        <w:rPr>
          <w:lang w:eastAsia="ru-RU" w:bidi="ru-RU"/>
        </w:rPr>
        <w:t xml:space="preserve">суду </w:t>
      </w:r>
      <w:r w:rsidRPr="008517FF">
        <w:t xml:space="preserve">інформацію </w:t>
      </w:r>
      <w:r w:rsidRPr="008517FF">
        <w:rPr>
          <w:lang w:eastAsia="ru-RU" w:bidi="ru-RU"/>
        </w:rPr>
        <w:t xml:space="preserve">про </w:t>
      </w:r>
      <w:r w:rsidRPr="008517FF">
        <w:t xml:space="preserve">основні </w:t>
      </w:r>
      <w:r w:rsidRPr="008517FF">
        <w:rPr>
          <w:lang w:eastAsia="ru-RU" w:bidi="ru-RU"/>
        </w:rPr>
        <w:t xml:space="preserve">показники </w:t>
      </w:r>
      <w:r w:rsidRPr="008517FF">
        <w:t xml:space="preserve">здійснення </w:t>
      </w:r>
      <w:r w:rsidRPr="008517FF">
        <w:rPr>
          <w:lang w:eastAsia="ru-RU" w:bidi="ru-RU"/>
        </w:rPr>
        <w:t xml:space="preserve">судочинства </w:t>
      </w:r>
      <w:r w:rsidRPr="008517FF">
        <w:t xml:space="preserve">Рівненського </w:t>
      </w:r>
      <w:r w:rsidRPr="008517FF">
        <w:rPr>
          <w:lang w:eastAsia="ru-RU" w:bidi="ru-RU"/>
        </w:rPr>
        <w:t xml:space="preserve">окружного </w:t>
      </w:r>
      <w:r w:rsidRPr="008517FF">
        <w:t xml:space="preserve">адміністративного </w:t>
      </w:r>
      <w:r w:rsidRPr="008517FF">
        <w:rPr>
          <w:lang w:eastAsia="ru-RU" w:bidi="ru-RU"/>
        </w:rPr>
        <w:t>суду.</w:t>
      </w:r>
    </w:p>
    <w:p w:rsidR="00A10F7D" w:rsidRPr="008517FF" w:rsidRDefault="001836FB">
      <w:pPr>
        <w:pStyle w:val="a4"/>
        <w:spacing w:after="280"/>
        <w:ind w:firstLine="720"/>
        <w:jc w:val="both"/>
      </w:pPr>
      <w:r w:rsidRPr="008517FF">
        <w:rPr>
          <w:lang w:eastAsia="ru-RU" w:bidi="ru-RU"/>
        </w:rPr>
        <w:t xml:space="preserve">Статистична </w:t>
      </w:r>
      <w:r w:rsidRPr="008517FF">
        <w:t xml:space="preserve">звітність складається </w:t>
      </w:r>
      <w:r w:rsidRPr="008517FF">
        <w:rPr>
          <w:lang w:eastAsia="ru-RU" w:bidi="ru-RU"/>
        </w:rPr>
        <w:t xml:space="preserve">за допомогою КП «ДСС» в </w:t>
      </w:r>
      <w:r w:rsidRPr="008517FF">
        <w:rPr>
          <w:lang w:eastAsia="ru-RU" w:bidi="ru-RU"/>
        </w:rPr>
        <w:lastRenderedPageBreak/>
        <w:t xml:space="preserve">автоматизованому </w:t>
      </w:r>
      <w:r w:rsidRPr="008517FF">
        <w:t xml:space="preserve">режимі. </w:t>
      </w:r>
      <w:r w:rsidRPr="008517FF">
        <w:rPr>
          <w:lang w:eastAsia="ru-RU" w:bidi="ru-RU"/>
        </w:rPr>
        <w:t xml:space="preserve">В </w:t>
      </w:r>
      <w:r w:rsidRPr="008517FF">
        <w:t xml:space="preserve">Рівненському </w:t>
      </w:r>
      <w:r w:rsidRPr="008517FF">
        <w:rPr>
          <w:lang w:eastAsia="ru-RU" w:bidi="ru-RU"/>
        </w:rPr>
        <w:t xml:space="preserve">окружному </w:t>
      </w:r>
      <w:r w:rsidRPr="008517FF">
        <w:t xml:space="preserve">адміністративному суді </w:t>
      </w:r>
      <w:r w:rsidRPr="008517FF">
        <w:rPr>
          <w:lang w:eastAsia="ru-RU" w:bidi="ru-RU"/>
        </w:rPr>
        <w:t xml:space="preserve">розроблено ефективну систему </w:t>
      </w:r>
      <w:r w:rsidRPr="008517FF">
        <w:t xml:space="preserve">фільтрів </w:t>
      </w:r>
      <w:r w:rsidRPr="008517FF">
        <w:rPr>
          <w:lang w:eastAsia="ru-RU" w:bidi="ru-RU"/>
        </w:rPr>
        <w:t xml:space="preserve">в КП «ДСС», </w:t>
      </w:r>
      <w:r w:rsidRPr="008517FF">
        <w:t xml:space="preserve">які </w:t>
      </w:r>
      <w:r w:rsidRPr="008517FF">
        <w:rPr>
          <w:lang w:eastAsia="ru-RU" w:bidi="ru-RU"/>
        </w:rPr>
        <w:t>дозволяють в автомати</w:t>
      </w:r>
      <w:r w:rsidR="005947A6">
        <w:rPr>
          <w:lang w:eastAsia="ru-RU" w:bidi="ru-RU"/>
        </w:rPr>
        <w:t>чному</w:t>
      </w:r>
      <w:r w:rsidRPr="008517FF">
        <w:rPr>
          <w:lang w:eastAsia="ru-RU" w:bidi="ru-RU"/>
        </w:rPr>
        <w:t xml:space="preserve"> </w:t>
      </w:r>
      <w:r w:rsidRPr="008517FF">
        <w:t xml:space="preserve">режимі </w:t>
      </w:r>
      <w:r w:rsidRPr="008517FF">
        <w:rPr>
          <w:lang w:eastAsia="ru-RU" w:bidi="ru-RU"/>
        </w:rPr>
        <w:t xml:space="preserve">одержувати </w:t>
      </w:r>
      <w:r w:rsidRPr="008517FF">
        <w:t xml:space="preserve">дані, необхідні </w:t>
      </w:r>
      <w:r w:rsidRPr="008517FF">
        <w:rPr>
          <w:lang w:eastAsia="ru-RU" w:bidi="ru-RU"/>
        </w:rPr>
        <w:t xml:space="preserve">для </w:t>
      </w:r>
      <w:r w:rsidRPr="008517FF">
        <w:t xml:space="preserve">підготовки і </w:t>
      </w:r>
      <w:r w:rsidRPr="008517FF">
        <w:rPr>
          <w:lang w:eastAsia="ru-RU" w:bidi="ru-RU"/>
        </w:rPr>
        <w:t xml:space="preserve">формування </w:t>
      </w:r>
      <w:r w:rsidRPr="008517FF">
        <w:t>статистичної звітності.</w:t>
      </w:r>
    </w:p>
    <w:p w:rsidR="00A10F7D" w:rsidRPr="008517FF" w:rsidRDefault="001836FB">
      <w:pPr>
        <w:pStyle w:val="a4"/>
        <w:tabs>
          <w:tab w:val="left" w:pos="1690"/>
        </w:tabs>
        <w:spacing w:after="0"/>
        <w:ind w:firstLine="720"/>
        <w:jc w:val="both"/>
      </w:pPr>
      <w:r w:rsidRPr="008517FF">
        <w:rPr>
          <w:lang w:eastAsia="ru-RU" w:bidi="ru-RU"/>
        </w:rPr>
        <w:t xml:space="preserve">На виконання вимог наказу </w:t>
      </w:r>
      <w:r w:rsidRPr="008517FF">
        <w:t xml:space="preserve">Державної судової адміністрації України від </w:t>
      </w:r>
      <w:r w:rsidRPr="008517FF">
        <w:rPr>
          <w:lang w:eastAsia="ru-RU" w:bidi="ru-RU"/>
        </w:rPr>
        <w:t>17.01.2014р.</w:t>
      </w:r>
      <w:r w:rsidRPr="008517FF">
        <w:rPr>
          <w:lang w:eastAsia="ru-RU" w:bidi="ru-RU"/>
        </w:rPr>
        <w:tab/>
        <w:t xml:space="preserve">№9 «Про оприлюднення </w:t>
      </w:r>
      <w:r w:rsidRPr="008517FF">
        <w:t xml:space="preserve">звітності </w:t>
      </w:r>
      <w:r w:rsidRPr="008517FF">
        <w:rPr>
          <w:lang w:eastAsia="ru-RU" w:bidi="ru-RU"/>
        </w:rPr>
        <w:t xml:space="preserve">про стан </w:t>
      </w:r>
      <w:r w:rsidRPr="008517FF">
        <w:t>здійснення</w:t>
      </w:r>
    </w:p>
    <w:p w:rsidR="00A10F7D" w:rsidRPr="008517FF" w:rsidRDefault="001836FB">
      <w:pPr>
        <w:pStyle w:val="a4"/>
        <w:spacing w:after="280"/>
        <w:ind w:firstLine="0"/>
        <w:jc w:val="both"/>
      </w:pPr>
      <w:r w:rsidRPr="008517FF">
        <w:rPr>
          <w:lang w:eastAsia="ru-RU" w:bidi="ru-RU"/>
        </w:rPr>
        <w:t xml:space="preserve">правосуддя», статистична </w:t>
      </w:r>
      <w:r w:rsidRPr="008517FF">
        <w:t xml:space="preserve">звітність </w:t>
      </w:r>
      <w:r w:rsidRPr="008517FF">
        <w:rPr>
          <w:lang w:eastAsia="ru-RU" w:bidi="ru-RU"/>
        </w:rPr>
        <w:t xml:space="preserve">про стан </w:t>
      </w:r>
      <w:r w:rsidRPr="008517FF">
        <w:t xml:space="preserve">здійснення </w:t>
      </w:r>
      <w:r w:rsidRPr="008517FF">
        <w:rPr>
          <w:lang w:eastAsia="ru-RU" w:bidi="ru-RU"/>
        </w:rPr>
        <w:t>правосуддя РОАС за 201</w:t>
      </w:r>
      <w:r w:rsidR="005947A6">
        <w:rPr>
          <w:lang w:eastAsia="ru-RU" w:bidi="ru-RU"/>
        </w:rPr>
        <w:t>9</w:t>
      </w:r>
      <w:r w:rsidRPr="008517FF">
        <w:rPr>
          <w:lang w:eastAsia="ru-RU" w:bidi="ru-RU"/>
        </w:rPr>
        <w:t xml:space="preserve"> </w:t>
      </w:r>
      <w:r w:rsidRPr="008517FF">
        <w:t xml:space="preserve">рік </w:t>
      </w:r>
      <w:r w:rsidRPr="008517FF">
        <w:rPr>
          <w:lang w:eastAsia="ru-RU" w:bidi="ru-RU"/>
        </w:rPr>
        <w:t xml:space="preserve">була оприлюднена на </w:t>
      </w:r>
      <w:r w:rsidRPr="008517FF">
        <w:t xml:space="preserve">веб-сайті </w:t>
      </w:r>
      <w:r w:rsidRPr="008517FF">
        <w:rPr>
          <w:lang w:eastAsia="ru-RU" w:bidi="ru-RU"/>
        </w:rPr>
        <w:t xml:space="preserve">суду у </w:t>
      </w:r>
      <w:r w:rsidRPr="008517FF">
        <w:t xml:space="preserve">складі </w:t>
      </w:r>
      <w:r w:rsidRPr="008517FF">
        <w:rPr>
          <w:lang w:eastAsia="ru-RU" w:bidi="ru-RU"/>
        </w:rPr>
        <w:t xml:space="preserve">веб-порталу </w:t>
      </w:r>
      <w:r w:rsidRPr="008517FF">
        <w:t>судової влади України у січні 20</w:t>
      </w:r>
      <w:r w:rsidR="005947A6">
        <w:t>20</w:t>
      </w:r>
      <w:r w:rsidRPr="008517FF">
        <w:t xml:space="preserve"> року, а в липні 20</w:t>
      </w:r>
      <w:r w:rsidR="005947A6">
        <w:t>20</w:t>
      </w:r>
      <w:r w:rsidRPr="008517FF">
        <w:t xml:space="preserve"> </w:t>
      </w:r>
      <w:r w:rsidR="005947A6">
        <w:t>–</w:t>
      </w:r>
      <w:r w:rsidRPr="008517FF">
        <w:t xml:space="preserve"> </w:t>
      </w:r>
      <w:r w:rsidR="005947A6">
        <w:t xml:space="preserve">звіти </w:t>
      </w:r>
      <w:r w:rsidRPr="008517FF">
        <w:t>за перше півріччя 20</w:t>
      </w:r>
      <w:r w:rsidR="005947A6">
        <w:t>20</w:t>
      </w:r>
      <w:r w:rsidRPr="008517FF">
        <w:t>.</w:t>
      </w:r>
    </w:p>
    <w:p w:rsidR="00A10F7D" w:rsidRPr="008517FF" w:rsidRDefault="001836FB">
      <w:pPr>
        <w:pStyle w:val="a4"/>
        <w:spacing w:after="280"/>
        <w:ind w:firstLine="720"/>
        <w:jc w:val="both"/>
      </w:pPr>
      <w:r w:rsidRPr="008517FF">
        <w:t>Крім того, згідно з рішенням Ради Суддів України від 02 квітня 2015 року №28 щодо оцінювання роботи суду в Україні, в січні 20</w:t>
      </w:r>
      <w:r w:rsidR="005947A6">
        <w:t>20</w:t>
      </w:r>
      <w:r w:rsidRPr="008517FF">
        <w:t xml:space="preserve"> року Рівненським окружним адміністративним судом було сформовано і оприлюднено на веб-сайті суду базові показники роботи суду за 201</w:t>
      </w:r>
      <w:r w:rsidR="005947A6">
        <w:t>9</w:t>
      </w:r>
      <w:r w:rsidRPr="008517FF">
        <w:t xml:space="preserve"> рік, а в липні 20</w:t>
      </w:r>
      <w:r w:rsidR="005947A6">
        <w:t>20</w:t>
      </w:r>
      <w:r w:rsidRPr="008517FF">
        <w:t xml:space="preserve"> - за перше півріччя 20</w:t>
      </w:r>
      <w:r w:rsidR="005947A6">
        <w:t>20</w:t>
      </w:r>
      <w:r w:rsidRPr="008517FF">
        <w:t>.</w:t>
      </w:r>
    </w:p>
    <w:p w:rsidR="00A10F7D" w:rsidRDefault="001836FB">
      <w:pPr>
        <w:pStyle w:val="a4"/>
        <w:spacing w:after="260"/>
        <w:ind w:firstLine="720"/>
        <w:jc w:val="both"/>
      </w:pPr>
      <w:r w:rsidRPr="008517FF">
        <w:t>Усі заходи, передбачені планом роботи суду щодо організації та проведення аналітично-статистичної роботи у 20</w:t>
      </w:r>
      <w:r w:rsidR="005947A6">
        <w:t>20</w:t>
      </w:r>
      <w:r w:rsidRPr="008517FF">
        <w:t xml:space="preserve"> році виконано повністю.</w:t>
      </w:r>
    </w:p>
    <w:p w:rsidR="005947A6" w:rsidRPr="008517FF" w:rsidRDefault="005947A6">
      <w:pPr>
        <w:pStyle w:val="a4"/>
        <w:spacing w:after="260"/>
        <w:ind w:firstLine="720"/>
        <w:jc w:val="both"/>
      </w:pPr>
    </w:p>
    <w:p w:rsidR="00A10F7D" w:rsidRPr="008517FF" w:rsidRDefault="001836FB">
      <w:pPr>
        <w:pStyle w:val="a4"/>
        <w:spacing w:after="220" w:line="276" w:lineRule="auto"/>
        <w:ind w:firstLine="0"/>
        <w:jc w:val="center"/>
      </w:pPr>
      <w:r w:rsidRPr="008517FF">
        <w:rPr>
          <w:b/>
          <w:bCs/>
          <w:lang w:eastAsia="ru-RU" w:bidi="ru-RU"/>
        </w:rPr>
        <w:t xml:space="preserve">3. Стан ведення </w:t>
      </w:r>
      <w:r w:rsidRPr="008517FF">
        <w:rPr>
          <w:b/>
          <w:bCs/>
        </w:rPr>
        <w:t xml:space="preserve">аналітичної </w:t>
      </w:r>
      <w:r w:rsidRPr="008517FF">
        <w:rPr>
          <w:b/>
          <w:bCs/>
          <w:lang w:eastAsia="ru-RU" w:bidi="ru-RU"/>
        </w:rPr>
        <w:t xml:space="preserve">роботи в </w:t>
      </w:r>
      <w:r w:rsidRPr="008517FF">
        <w:rPr>
          <w:b/>
          <w:bCs/>
        </w:rPr>
        <w:t xml:space="preserve">Рівненському </w:t>
      </w:r>
      <w:r w:rsidRPr="008517FF">
        <w:rPr>
          <w:b/>
          <w:bCs/>
          <w:lang w:eastAsia="ru-RU" w:bidi="ru-RU"/>
        </w:rPr>
        <w:t>окружному</w:t>
      </w:r>
      <w:r w:rsidR="005947A6">
        <w:rPr>
          <w:b/>
          <w:bCs/>
          <w:lang w:eastAsia="ru-RU" w:bidi="ru-RU"/>
        </w:rPr>
        <w:t xml:space="preserve"> </w:t>
      </w:r>
      <w:r w:rsidRPr="008517FF">
        <w:rPr>
          <w:b/>
          <w:bCs/>
        </w:rPr>
        <w:t>адміністративному суді.</w:t>
      </w:r>
    </w:p>
    <w:p w:rsidR="00A10F7D" w:rsidRPr="008517FF" w:rsidRDefault="001836FB">
      <w:pPr>
        <w:pStyle w:val="a4"/>
        <w:spacing w:after="220"/>
        <w:ind w:firstLine="720"/>
        <w:jc w:val="both"/>
      </w:pPr>
      <w:r w:rsidRPr="008517FF">
        <w:rPr>
          <w:lang w:eastAsia="ru-RU" w:bidi="ru-RU"/>
        </w:rPr>
        <w:t xml:space="preserve">З метою </w:t>
      </w:r>
      <w:r w:rsidRPr="008517FF">
        <w:t xml:space="preserve">належної організації </w:t>
      </w:r>
      <w:r w:rsidRPr="008517FF">
        <w:rPr>
          <w:lang w:eastAsia="ru-RU" w:bidi="ru-RU"/>
        </w:rPr>
        <w:t xml:space="preserve">у </w:t>
      </w:r>
      <w:r w:rsidRPr="008517FF">
        <w:t xml:space="preserve">Рівненському </w:t>
      </w:r>
      <w:r w:rsidRPr="008517FF">
        <w:rPr>
          <w:lang w:eastAsia="ru-RU" w:bidi="ru-RU"/>
        </w:rPr>
        <w:t xml:space="preserve">окружному </w:t>
      </w:r>
      <w:r w:rsidRPr="008517FF">
        <w:t xml:space="preserve">адміністративному суді </w:t>
      </w:r>
      <w:r w:rsidRPr="008517FF">
        <w:rPr>
          <w:lang w:eastAsia="ru-RU" w:bidi="ru-RU"/>
        </w:rPr>
        <w:t xml:space="preserve">роботи з ведення </w:t>
      </w:r>
      <w:r w:rsidRPr="008517FF">
        <w:t xml:space="preserve">судової </w:t>
      </w:r>
      <w:r w:rsidRPr="008517FF">
        <w:rPr>
          <w:lang w:eastAsia="ru-RU" w:bidi="ru-RU"/>
        </w:rPr>
        <w:t xml:space="preserve">статистики, </w:t>
      </w:r>
      <w:r w:rsidRPr="008517FF">
        <w:t xml:space="preserve">діловодства </w:t>
      </w:r>
      <w:r w:rsidRPr="008517FF">
        <w:rPr>
          <w:lang w:eastAsia="ru-RU" w:bidi="ru-RU"/>
        </w:rPr>
        <w:t xml:space="preserve">та </w:t>
      </w:r>
      <w:r w:rsidRPr="008517FF">
        <w:t xml:space="preserve">архіву, здійснення </w:t>
      </w:r>
      <w:r w:rsidRPr="008517FF">
        <w:rPr>
          <w:lang w:eastAsia="ru-RU" w:bidi="ru-RU"/>
        </w:rPr>
        <w:t xml:space="preserve">контролю за станом </w:t>
      </w:r>
      <w:r w:rsidRPr="008517FF">
        <w:t xml:space="preserve">діловодства </w:t>
      </w:r>
      <w:r w:rsidRPr="008517FF">
        <w:rPr>
          <w:lang w:eastAsia="ru-RU" w:bidi="ru-RU"/>
        </w:rPr>
        <w:t xml:space="preserve">у </w:t>
      </w:r>
      <w:r w:rsidRPr="008517FF">
        <w:t xml:space="preserve">суді, </w:t>
      </w:r>
      <w:r w:rsidRPr="008517FF">
        <w:rPr>
          <w:lang w:eastAsia="ru-RU" w:bidi="ru-RU"/>
        </w:rPr>
        <w:t xml:space="preserve">забезпечення </w:t>
      </w:r>
      <w:r w:rsidRPr="008517FF">
        <w:t xml:space="preserve">функціонування автоматизованої </w:t>
      </w:r>
      <w:r w:rsidRPr="008517FF">
        <w:rPr>
          <w:lang w:eastAsia="ru-RU" w:bidi="ru-RU"/>
        </w:rPr>
        <w:t xml:space="preserve">системи </w:t>
      </w:r>
      <w:r w:rsidRPr="008517FF">
        <w:t xml:space="preserve">документообігу, </w:t>
      </w:r>
      <w:r w:rsidRPr="008517FF">
        <w:rPr>
          <w:lang w:eastAsia="ru-RU" w:bidi="ru-RU"/>
        </w:rPr>
        <w:t xml:space="preserve">наповнення </w:t>
      </w:r>
      <w:r w:rsidRPr="008517FF">
        <w:t xml:space="preserve">Єдиного </w:t>
      </w:r>
      <w:r w:rsidRPr="008517FF">
        <w:rPr>
          <w:lang w:eastAsia="ru-RU" w:bidi="ru-RU"/>
        </w:rPr>
        <w:t xml:space="preserve">державного </w:t>
      </w:r>
      <w:r w:rsidRPr="008517FF">
        <w:t xml:space="preserve">реєстру </w:t>
      </w:r>
      <w:r w:rsidRPr="008517FF">
        <w:rPr>
          <w:lang w:eastAsia="ru-RU" w:bidi="ru-RU"/>
        </w:rPr>
        <w:t xml:space="preserve">судових </w:t>
      </w:r>
      <w:r w:rsidRPr="008517FF">
        <w:t xml:space="preserve">рішень, організації діяльності </w:t>
      </w:r>
      <w:r w:rsidRPr="008517FF">
        <w:rPr>
          <w:lang w:eastAsia="ru-RU" w:bidi="ru-RU"/>
        </w:rPr>
        <w:t xml:space="preserve">служби судових </w:t>
      </w:r>
      <w:r w:rsidRPr="008517FF">
        <w:t xml:space="preserve">розпорядників, </w:t>
      </w:r>
      <w:r w:rsidRPr="008517FF">
        <w:rPr>
          <w:lang w:eastAsia="ru-RU" w:bidi="ru-RU"/>
        </w:rPr>
        <w:t xml:space="preserve">забезпечення </w:t>
      </w:r>
      <w:r w:rsidRPr="008517FF">
        <w:t xml:space="preserve">достовірності показників </w:t>
      </w:r>
      <w:r w:rsidRPr="008517FF">
        <w:rPr>
          <w:lang w:eastAsia="ru-RU" w:bidi="ru-RU"/>
        </w:rPr>
        <w:t xml:space="preserve">у </w:t>
      </w:r>
      <w:r w:rsidRPr="008517FF">
        <w:t xml:space="preserve">звітах </w:t>
      </w:r>
      <w:r w:rsidRPr="008517FF">
        <w:rPr>
          <w:lang w:eastAsia="ru-RU" w:bidi="ru-RU"/>
        </w:rPr>
        <w:t xml:space="preserve">про стан </w:t>
      </w:r>
      <w:r w:rsidRPr="008517FF">
        <w:t xml:space="preserve">здійснення </w:t>
      </w:r>
      <w:r w:rsidRPr="008517FF">
        <w:rPr>
          <w:lang w:eastAsia="ru-RU" w:bidi="ru-RU"/>
        </w:rPr>
        <w:t xml:space="preserve">правосуддя, </w:t>
      </w:r>
      <w:r w:rsidRPr="008517FF">
        <w:t xml:space="preserve">об’єктивності, оперативності </w:t>
      </w:r>
      <w:r w:rsidRPr="008517FF">
        <w:rPr>
          <w:lang w:eastAsia="ru-RU" w:bidi="ru-RU"/>
        </w:rPr>
        <w:t xml:space="preserve">та </w:t>
      </w:r>
      <w:r w:rsidRPr="008517FF">
        <w:t xml:space="preserve">цілісності інформації </w:t>
      </w:r>
      <w:r w:rsidRPr="008517FF">
        <w:rPr>
          <w:lang w:eastAsia="ru-RU" w:bidi="ru-RU"/>
        </w:rPr>
        <w:t xml:space="preserve">про роботу суду, </w:t>
      </w:r>
      <w:r w:rsidRPr="008517FF">
        <w:t xml:space="preserve">адміністрацією </w:t>
      </w:r>
      <w:r w:rsidRPr="008517FF">
        <w:rPr>
          <w:lang w:eastAsia="ru-RU" w:bidi="ru-RU"/>
        </w:rPr>
        <w:t xml:space="preserve">суду </w:t>
      </w:r>
      <w:r w:rsidRPr="008517FF">
        <w:t xml:space="preserve">постійно </w:t>
      </w:r>
      <w:r w:rsidRPr="008517FF">
        <w:rPr>
          <w:lang w:eastAsia="ru-RU" w:bidi="ru-RU"/>
        </w:rPr>
        <w:t xml:space="preserve">вживаються </w:t>
      </w:r>
      <w:r w:rsidRPr="008517FF">
        <w:lastRenderedPageBreak/>
        <w:t xml:space="preserve">відповідні </w:t>
      </w:r>
      <w:r w:rsidRPr="008517FF">
        <w:rPr>
          <w:lang w:eastAsia="ru-RU" w:bidi="ru-RU"/>
        </w:rPr>
        <w:t xml:space="preserve">заходи </w:t>
      </w:r>
      <w:r w:rsidRPr="008517FF">
        <w:t xml:space="preserve">які, </w:t>
      </w:r>
      <w:r w:rsidRPr="008517FF">
        <w:rPr>
          <w:lang w:eastAsia="ru-RU" w:bidi="ru-RU"/>
        </w:rPr>
        <w:t xml:space="preserve">в першу чергу, полягають у </w:t>
      </w:r>
      <w:r w:rsidRPr="008517FF">
        <w:t xml:space="preserve">плануванні </w:t>
      </w:r>
      <w:r w:rsidRPr="008517FF">
        <w:rPr>
          <w:lang w:eastAsia="ru-RU" w:bidi="ru-RU"/>
        </w:rPr>
        <w:t>роботи суду.</w:t>
      </w:r>
    </w:p>
    <w:p w:rsidR="00A10F7D" w:rsidRPr="008517FF" w:rsidRDefault="001836FB">
      <w:pPr>
        <w:pStyle w:val="a4"/>
        <w:spacing w:after="220"/>
        <w:ind w:firstLine="720"/>
        <w:jc w:val="both"/>
      </w:pPr>
      <w:r w:rsidRPr="008517FF">
        <w:rPr>
          <w:lang w:eastAsia="ru-RU" w:bidi="ru-RU"/>
        </w:rPr>
        <w:t xml:space="preserve">Щоквартально </w:t>
      </w:r>
      <w:r w:rsidRPr="008517FF">
        <w:t xml:space="preserve">здійснюється моніторинг </w:t>
      </w:r>
      <w:r w:rsidRPr="008517FF">
        <w:rPr>
          <w:lang w:eastAsia="ru-RU" w:bidi="ru-RU"/>
        </w:rPr>
        <w:t xml:space="preserve">стану навантаження на </w:t>
      </w:r>
      <w:r w:rsidRPr="008517FF">
        <w:t xml:space="preserve">суддів, </w:t>
      </w:r>
      <w:r w:rsidRPr="008517FF">
        <w:rPr>
          <w:lang w:eastAsia="ru-RU" w:bidi="ru-RU"/>
        </w:rPr>
        <w:t xml:space="preserve">систематично вивчаються </w:t>
      </w:r>
      <w:r w:rsidRPr="008517FF">
        <w:t xml:space="preserve">якісні </w:t>
      </w:r>
      <w:r w:rsidRPr="008517FF">
        <w:rPr>
          <w:lang w:eastAsia="ru-RU" w:bidi="ru-RU"/>
        </w:rPr>
        <w:t xml:space="preserve">показники розгляду </w:t>
      </w:r>
      <w:r w:rsidRPr="008517FF">
        <w:t xml:space="preserve">адміністративних </w:t>
      </w:r>
      <w:r w:rsidRPr="008517FF">
        <w:rPr>
          <w:lang w:eastAsia="ru-RU" w:bidi="ru-RU"/>
        </w:rPr>
        <w:t xml:space="preserve">справ суддями </w:t>
      </w:r>
      <w:r w:rsidRPr="008517FF">
        <w:t xml:space="preserve">Рівненського </w:t>
      </w:r>
      <w:r w:rsidRPr="008517FF">
        <w:rPr>
          <w:lang w:eastAsia="ru-RU" w:bidi="ru-RU"/>
        </w:rPr>
        <w:t xml:space="preserve">окружного </w:t>
      </w:r>
      <w:r w:rsidRPr="008517FF">
        <w:t xml:space="preserve">адміністративного </w:t>
      </w:r>
      <w:r w:rsidRPr="008517FF">
        <w:rPr>
          <w:lang w:eastAsia="ru-RU" w:bidi="ru-RU"/>
        </w:rPr>
        <w:t xml:space="preserve">суду та </w:t>
      </w:r>
      <w:r w:rsidRPr="008517FF">
        <w:t xml:space="preserve">аналізуються </w:t>
      </w:r>
      <w:r w:rsidRPr="008517FF">
        <w:rPr>
          <w:lang w:eastAsia="ru-RU" w:bidi="ru-RU"/>
        </w:rPr>
        <w:t xml:space="preserve">причини </w:t>
      </w:r>
      <w:r w:rsidRPr="008517FF">
        <w:t xml:space="preserve">відкладення </w:t>
      </w:r>
      <w:r w:rsidRPr="008517FF">
        <w:rPr>
          <w:lang w:eastAsia="ru-RU" w:bidi="ru-RU"/>
        </w:rPr>
        <w:t xml:space="preserve">розгляду </w:t>
      </w:r>
      <w:r w:rsidRPr="008517FF">
        <w:t xml:space="preserve">адміністративних </w:t>
      </w:r>
      <w:r w:rsidRPr="008517FF">
        <w:rPr>
          <w:lang w:eastAsia="ru-RU" w:bidi="ru-RU"/>
        </w:rPr>
        <w:t xml:space="preserve">справ, </w:t>
      </w:r>
      <w:r w:rsidRPr="008517FF">
        <w:t xml:space="preserve">здійснюється </w:t>
      </w:r>
      <w:r w:rsidRPr="008517FF">
        <w:rPr>
          <w:lang w:eastAsia="ru-RU" w:bidi="ru-RU"/>
        </w:rPr>
        <w:t xml:space="preserve">контроль за </w:t>
      </w:r>
      <w:r w:rsidRPr="008517FF">
        <w:t xml:space="preserve">своєчасним </w:t>
      </w:r>
      <w:r w:rsidRPr="008517FF">
        <w:rPr>
          <w:lang w:eastAsia="ru-RU" w:bidi="ru-RU"/>
        </w:rPr>
        <w:t xml:space="preserve">зверненням до виконання </w:t>
      </w:r>
      <w:r w:rsidRPr="008517FF">
        <w:t xml:space="preserve">рішень </w:t>
      </w:r>
      <w:r w:rsidRPr="008517FF">
        <w:rPr>
          <w:lang w:eastAsia="ru-RU" w:bidi="ru-RU"/>
        </w:rPr>
        <w:t xml:space="preserve">суду, проводиться робота по удосконаленню </w:t>
      </w:r>
      <w:r w:rsidRPr="008517FF">
        <w:t xml:space="preserve">організації </w:t>
      </w:r>
      <w:r w:rsidRPr="008517FF">
        <w:rPr>
          <w:lang w:eastAsia="ru-RU" w:bidi="ru-RU"/>
        </w:rPr>
        <w:t xml:space="preserve">прийому громадян у </w:t>
      </w:r>
      <w:r w:rsidRPr="008517FF">
        <w:t>суді.</w:t>
      </w:r>
    </w:p>
    <w:p w:rsidR="00A10F7D" w:rsidRPr="008517FF" w:rsidRDefault="001836FB">
      <w:pPr>
        <w:pStyle w:val="a4"/>
        <w:spacing w:after="220"/>
        <w:ind w:firstLine="800"/>
        <w:jc w:val="both"/>
      </w:pPr>
      <w:r w:rsidRPr="008517FF">
        <w:rPr>
          <w:lang w:eastAsia="ru-RU" w:bidi="ru-RU"/>
        </w:rPr>
        <w:t xml:space="preserve">Кожних два </w:t>
      </w:r>
      <w:r w:rsidRPr="008517FF">
        <w:t xml:space="preserve">місяці </w:t>
      </w:r>
      <w:r w:rsidRPr="008517FF">
        <w:rPr>
          <w:lang w:eastAsia="ru-RU" w:bidi="ru-RU"/>
        </w:rPr>
        <w:t xml:space="preserve">суддями </w:t>
      </w:r>
      <w:r w:rsidRPr="008517FF">
        <w:t xml:space="preserve">Рівненського </w:t>
      </w:r>
      <w:r w:rsidRPr="008517FF">
        <w:rPr>
          <w:lang w:eastAsia="ru-RU" w:bidi="ru-RU"/>
        </w:rPr>
        <w:t xml:space="preserve">окружного </w:t>
      </w:r>
      <w:r w:rsidRPr="008517FF">
        <w:t xml:space="preserve">адміністративного </w:t>
      </w:r>
      <w:r w:rsidRPr="008517FF">
        <w:rPr>
          <w:lang w:eastAsia="ru-RU" w:bidi="ru-RU"/>
        </w:rPr>
        <w:t xml:space="preserve">суду </w:t>
      </w:r>
      <w:r w:rsidRPr="008517FF">
        <w:t xml:space="preserve">аналізуються </w:t>
      </w:r>
      <w:r w:rsidRPr="008517FF">
        <w:rPr>
          <w:lang w:eastAsia="ru-RU" w:bidi="ru-RU"/>
        </w:rPr>
        <w:t xml:space="preserve">причини порушення </w:t>
      </w:r>
      <w:r w:rsidRPr="008517FF">
        <w:t xml:space="preserve">строків </w:t>
      </w:r>
      <w:r w:rsidRPr="008517FF">
        <w:rPr>
          <w:lang w:eastAsia="ru-RU" w:bidi="ru-RU"/>
        </w:rPr>
        <w:t xml:space="preserve">розгляду </w:t>
      </w:r>
      <w:r w:rsidRPr="008517FF">
        <w:t xml:space="preserve">адміністративних </w:t>
      </w:r>
      <w:r w:rsidRPr="008517FF">
        <w:rPr>
          <w:lang w:eastAsia="ru-RU" w:bidi="ru-RU"/>
        </w:rPr>
        <w:t xml:space="preserve">справ та </w:t>
      </w:r>
      <w:r w:rsidRPr="008517FF">
        <w:t xml:space="preserve">інші проблемні </w:t>
      </w:r>
      <w:r w:rsidRPr="008517FF">
        <w:rPr>
          <w:lang w:eastAsia="ru-RU" w:bidi="ru-RU"/>
        </w:rPr>
        <w:t xml:space="preserve">питання, що стосуються розгляду </w:t>
      </w:r>
      <w:r w:rsidRPr="008517FF">
        <w:t xml:space="preserve">і вирішення адміністративних </w:t>
      </w:r>
      <w:r w:rsidRPr="008517FF">
        <w:rPr>
          <w:lang w:eastAsia="ru-RU" w:bidi="ru-RU"/>
        </w:rPr>
        <w:t>справ.</w:t>
      </w:r>
    </w:p>
    <w:p w:rsidR="00A10F7D" w:rsidRPr="008517FF" w:rsidRDefault="001836FB" w:rsidP="00860777">
      <w:pPr>
        <w:pStyle w:val="a4"/>
        <w:spacing w:after="220"/>
        <w:ind w:firstLine="720"/>
        <w:jc w:val="both"/>
      </w:pPr>
      <w:r w:rsidRPr="008517FF">
        <w:rPr>
          <w:lang w:eastAsia="ru-RU" w:bidi="ru-RU"/>
        </w:rPr>
        <w:t xml:space="preserve">В </w:t>
      </w:r>
      <w:r w:rsidRPr="008517FF">
        <w:t xml:space="preserve">Рівненському </w:t>
      </w:r>
      <w:r w:rsidRPr="008517FF">
        <w:rPr>
          <w:lang w:eastAsia="ru-RU" w:bidi="ru-RU"/>
        </w:rPr>
        <w:t xml:space="preserve">окружному </w:t>
      </w:r>
      <w:r w:rsidRPr="008517FF">
        <w:t xml:space="preserve">адміністративному суді </w:t>
      </w:r>
      <w:r w:rsidRPr="008517FF">
        <w:rPr>
          <w:lang w:eastAsia="ru-RU" w:bidi="ru-RU"/>
        </w:rPr>
        <w:t xml:space="preserve">регулярно проводяться </w:t>
      </w:r>
      <w:r w:rsidRPr="008517FF">
        <w:t xml:space="preserve">аналізи </w:t>
      </w:r>
      <w:r w:rsidRPr="008517FF">
        <w:rPr>
          <w:lang w:eastAsia="ru-RU" w:bidi="ru-RU"/>
        </w:rPr>
        <w:t xml:space="preserve">з ведення </w:t>
      </w:r>
      <w:r w:rsidRPr="008517FF">
        <w:t xml:space="preserve">обліково-статистичної </w:t>
      </w:r>
      <w:r w:rsidRPr="008517FF">
        <w:rPr>
          <w:lang w:eastAsia="ru-RU" w:bidi="ru-RU"/>
        </w:rPr>
        <w:t xml:space="preserve">роботи та узагальнення </w:t>
      </w:r>
      <w:r w:rsidRPr="008517FF">
        <w:t xml:space="preserve">судової </w:t>
      </w:r>
      <w:r w:rsidRPr="008517FF">
        <w:rPr>
          <w:lang w:eastAsia="ru-RU" w:bidi="ru-RU"/>
        </w:rPr>
        <w:t xml:space="preserve">практики в </w:t>
      </w:r>
      <w:r w:rsidRPr="008517FF">
        <w:t xml:space="preserve">суді згідно </w:t>
      </w:r>
      <w:r w:rsidRPr="008517FF">
        <w:rPr>
          <w:lang w:eastAsia="ru-RU" w:bidi="ru-RU"/>
        </w:rPr>
        <w:t>з затвердженими планами роботи суду.</w:t>
      </w:r>
    </w:p>
    <w:p w:rsidR="00A10F7D" w:rsidRPr="008517FF" w:rsidRDefault="001836FB" w:rsidP="00860777">
      <w:pPr>
        <w:pStyle w:val="a4"/>
        <w:spacing w:after="220"/>
        <w:ind w:firstLine="720"/>
        <w:jc w:val="both"/>
      </w:pPr>
      <w:r w:rsidRPr="008517FF">
        <w:rPr>
          <w:lang w:eastAsia="ru-RU" w:bidi="ru-RU"/>
        </w:rPr>
        <w:t>Так, протягом 20</w:t>
      </w:r>
      <w:r w:rsidR="003442B8">
        <w:rPr>
          <w:lang w:eastAsia="ru-RU" w:bidi="ru-RU"/>
        </w:rPr>
        <w:t>20</w:t>
      </w:r>
      <w:r w:rsidRPr="008517FF">
        <w:rPr>
          <w:lang w:eastAsia="ru-RU" w:bidi="ru-RU"/>
        </w:rPr>
        <w:t xml:space="preserve"> року, </w:t>
      </w:r>
      <w:r w:rsidRPr="008517FF">
        <w:t xml:space="preserve">відповідно </w:t>
      </w:r>
      <w:r w:rsidRPr="008517FF">
        <w:rPr>
          <w:lang w:eastAsia="ru-RU" w:bidi="ru-RU"/>
        </w:rPr>
        <w:t xml:space="preserve">до затвердженого плану роботи суду на цей </w:t>
      </w:r>
      <w:r w:rsidRPr="008517FF">
        <w:t xml:space="preserve">період, </w:t>
      </w:r>
      <w:r w:rsidRPr="008517FF">
        <w:rPr>
          <w:lang w:eastAsia="ru-RU" w:bidi="ru-RU"/>
        </w:rPr>
        <w:t xml:space="preserve">суддями та </w:t>
      </w:r>
      <w:r w:rsidRPr="008517FF">
        <w:t xml:space="preserve">працівниками </w:t>
      </w:r>
      <w:r w:rsidRPr="008517FF">
        <w:rPr>
          <w:lang w:eastAsia="ru-RU" w:bidi="ru-RU"/>
        </w:rPr>
        <w:t xml:space="preserve">апарату суду проводилась </w:t>
      </w:r>
      <w:r w:rsidRPr="008517FF">
        <w:t xml:space="preserve">аналітична </w:t>
      </w:r>
      <w:r w:rsidRPr="008517FF">
        <w:rPr>
          <w:lang w:eastAsia="ru-RU" w:bidi="ru-RU"/>
        </w:rPr>
        <w:t>робота, а саме:</w:t>
      </w:r>
    </w:p>
    <w:p w:rsidR="00A10F7D" w:rsidRPr="008517FF" w:rsidRDefault="001836FB" w:rsidP="00860777">
      <w:pPr>
        <w:pStyle w:val="a4"/>
        <w:numPr>
          <w:ilvl w:val="0"/>
          <w:numId w:val="3"/>
        </w:numPr>
        <w:tabs>
          <w:tab w:val="left" w:pos="490"/>
        </w:tabs>
        <w:ind w:firstLine="0"/>
        <w:jc w:val="both"/>
      </w:pPr>
      <w:r w:rsidRPr="008517FF">
        <w:rPr>
          <w:lang w:eastAsia="ru-RU" w:bidi="ru-RU"/>
        </w:rPr>
        <w:t xml:space="preserve">Проведено </w:t>
      </w:r>
      <w:r w:rsidRPr="008517FF">
        <w:t xml:space="preserve">аналіз здійснення </w:t>
      </w:r>
      <w:r w:rsidRPr="008517FF">
        <w:rPr>
          <w:lang w:eastAsia="ru-RU" w:bidi="ru-RU"/>
        </w:rPr>
        <w:t xml:space="preserve">правосуддя </w:t>
      </w:r>
      <w:r w:rsidRPr="008517FF">
        <w:t xml:space="preserve">Рівненським </w:t>
      </w:r>
      <w:r w:rsidRPr="008517FF">
        <w:rPr>
          <w:lang w:eastAsia="ru-RU" w:bidi="ru-RU"/>
        </w:rPr>
        <w:t xml:space="preserve">окружним </w:t>
      </w:r>
      <w:r w:rsidRPr="008517FF">
        <w:t xml:space="preserve">адміністративним </w:t>
      </w:r>
      <w:r w:rsidRPr="008517FF">
        <w:rPr>
          <w:lang w:eastAsia="ru-RU" w:bidi="ru-RU"/>
        </w:rPr>
        <w:t>судом за 20</w:t>
      </w:r>
      <w:r w:rsidR="003442B8">
        <w:rPr>
          <w:lang w:eastAsia="ru-RU" w:bidi="ru-RU"/>
        </w:rPr>
        <w:t>19</w:t>
      </w:r>
      <w:r w:rsidRPr="008517FF">
        <w:rPr>
          <w:lang w:eastAsia="ru-RU" w:bidi="ru-RU"/>
        </w:rPr>
        <w:t xml:space="preserve"> </w:t>
      </w:r>
      <w:r w:rsidRPr="008517FF">
        <w:t xml:space="preserve">рік і аналіз обліково-статистичної </w:t>
      </w:r>
      <w:r w:rsidRPr="008517FF">
        <w:rPr>
          <w:lang w:eastAsia="ru-RU" w:bidi="ru-RU"/>
        </w:rPr>
        <w:t>роботи суду за 20</w:t>
      </w:r>
      <w:r w:rsidR="003442B8">
        <w:rPr>
          <w:lang w:eastAsia="ru-RU" w:bidi="ru-RU"/>
        </w:rPr>
        <w:t>19</w:t>
      </w:r>
      <w:r w:rsidRPr="008517FF">
        <w:rPr>
          <w:lang w:eastAsia="ru-RU" w:bidi="ru-RU"/>
        </w:rPr>
        <w:t xml:space="preserve"> </w:t>
      </w:r>
      <w:r w:rsidRPr="008517FF">
        <w:t>рік.</w:t>
      </w:r>
    </w:p>
    <w:p w:rsidR="00A10F7D" w:rsidRPr="008517FF" w:rsidRDefault="001836FB" w:rsidP="00860777">
      <w:pPr>
        <w:pStyle w:val="a4"/>
        <w:numPr>
          <w:ilvl w:val="0"/>
          <w:numId w:val="3"/>
        </w:numPr>
        <w:tabs>
          <w:tab w:val="left" w:pos="490"/>
        </w:tabs>
        <w:spacing w:after="180"/>
        <w:ind w:firstLine="0"/>
        <w:jc w:val="both"/>
      </w:pPr>
      <w:r w:rsidRPr="008517FF">
        <w:t xml:space="preserve">Здійснено </w:t>
      </w:r>
      <w:r w:rsidRPr="008517FF">
        <w:rPr>
          <w:lang w:eastAsia="ru-RU" w:bidi="ru-RU"/>
        </w:rPr>
        <w:t xml:space="preserve">узагальнення щодо роботи суду з розгляду звернень громадян, що </w:t>
      </w:r>
      <w:r w:rsidRPr="008517FF">
        <w:t xml:space="preserve">надійшли </w:t>
      </w:r>
      <w:r w:rsidRPr="008517FF">
        <w:rPr>
          <w:lang w:eastAsia="ru-RU" w:bidi="ru-RU"/>
        </w:rPr>
        <w:t>протягом 20</w:t>
      </w:r>
      <w:r w:rsidR="003442B8">
        <w:rPr>
          <w:lang w:eastAsia="ru-RU" w:bidi="ru-RU"/>
        </w:rPr>
        <w:t>19</w:t>
      </w:r>
      <w:r w:rsidRPr="008517FF">
        <w:rPr>
          <w:lang w:eastAsia="ru-RU" w:bidi="ru-RU"/>
        </w:rPr>
        <w:t xml:space="preserve"> року </w:t>
      </w:r>
      <w:r w:rsidRPr="008517FF">
        <w:t xml:space="preserve">і </w:t>
      </w:r>
      <w:r w:rsidRPr="008517FF">
        <w:rPr>
          <w:lang w:eastAsia="ru-RU" w:bidi="ru-RU"/>
        </w:rPr>
        <w:t xml:space="preserve">перше </w:t>
      </w:r>
      <w:r w:rsidRPr="008517FF">
        <w:t xml:space="preserve">півріччя </w:t>
      </w:r>
      <w:r w:rsidRPr="008517FF">
        <w:rPr>
          <w:lang w:eastAsia="ru-RU" w:bidi="ru-RU"/>
        </w:rPr>
        <w:t>20</w:t>
      </w:r>
      <w:r w:rsidR="003442B8">
        <w:rPr>
          <w:lang w:eastAsia="ru-RU" w:bidi="ru-RU"/>
        </w:rPr>
        <w:t>20</w:t>
      </w:r>
      <w:r w:rsidRPr="008517FF">
        <w:rPr>
          <w:lang w:eastAsia="ru-RU" w:bidi="ru-RU"/>
        </w:rPr>
        <w:t xml:space="preserve"> року.</w:t>
      </w:r>
    </w:p>
    <w:p w:rsidR="00A10F7D" w:rsidRPr="008517FF" w:rsidRDefault="001836FB" w:rsidP="00860777">
      <w:pPr>
        <w:pStyle w:val="a4"/>
        <w:numPr>
          <w:ilvl w:val="0"/>
          <w:numId w:val="3"/>
        </w:numPr>
        <w:tabs>
          <w:tab w:val="left" w:pos="490"/>
        </w:tabs>
        <w:spacing w:after="180"/>
        <w:ind w:firstLine="0"/>
        <w:jc w:val="both"/>
      </w:pPr>
      <w:r w:rsidRPr="008517FF">
        <w:t xml:space="preserve">Підготовлено звіт </w:t>
      </w:r>
      <w:r w:rsidRPr="008517FF">
        <w:rPr>
          <w:lang w:eastAsia="ru-RU" w:bidi="ru-RU"/>
        </w:rPr>
        <w:t xml:space="preserve">щодо </w:t>
      </w:r>
      <w:r w:rsidRPr="008517FF">
        <w:t xml:space="preserve">результатів </w:t>
      </w:r>
      <w:r w:rsidRPr="008517FF">
        <w:rPr>
          <w:lang w:eastAsia="ru-RU" w:bidi="ru-RU"/>
        </w:rPr>
        <w:t xml:space="preserve">розгляду </w:t>
      </w:r>
      <w:r w:rsidRPr="008517FF">
        <w:t xml:space="preserve">запитів </w:t>
      </w:r>
      <w:r w:rsidRPr="008517FF">
        <w:rPr>
          <w:lang w:eastAsia="ru-RU" w:bidi="ru-RU"/>
        </w:rPr>
        <w:t xml:space="preserve">на отримання </w:t>
      </w:r>
      <w:r w:rsidRPr="008517FF">
        <w:t xml:space="preserve">публічної інформації </w:t>
      </w:r>
      <w:r w:rsidRPr="008517FF">
        <w:rPr>
          <w:lang w:eastAsia="ru-RU" w:bidi="ru-RU"/>
        </w:rPr>
        <w:t>протягом 201</w:t>
      </w:r>
      <w:r w:rsidR="007E7616">
        <w:rPr>
          <w:lang w:eastAsia="ru-RU" w:bidi="ru-RU"/>
        </w:rPr>
        <w:t>9</w:t>
      </w:r>
      <w:r w:rsidRPr="008517FF">
        <w:rPr>
          <w:lang w:eastAsia="ru-RU" w:bidi="ru-RU"/>
        </w:rPr>
        <w:t xml:space="preserve"> року </w:t>
      </w:r>
      <w:r w:rsidRPr="008517FF">
        <w:t xml:space="preserve">і </w:t>
      </w:r>
      <w:r w:rsidRPr="008517FF">
        <w:rPr>
          <w:lang w:eastAsia="ru-RU" w:bidi="ru-RU"/>
        </w:rPr>
        <w:t xml:space="preserve">перше </w:t>
      </w:r>
      <w:r w:rsidRPr="008517FF">
        <w:t xml:space="preserve">півріччя </w:t>
      </w:r>
      <w:r w:rsidRPr="008517FF">
        <w:rPr>
          <w:lang w:eastAsia="ru-RU" w:bidi="ru-RU"/>
        </w:rPr>
        <w:t>20</w:t>
      </w:r>
      <w:r w:rsidR="00066231">
        <w:rPr>
          <w:lang w:eastAsia="ru-RU" w:bidi="ru-RU"/>
        </w:rPr>
        <w:t>20</w:t>
      </w:r>
      <w:r w:rsidRPr="008517FF">
        <w:rPr>
          <w:lang w:eastAsia="ru-RU" w:bidi="ru-RU"/>
        </w:rPr>
        <w:t xml:space="preserve"> року.</w:t>
      </w:r>
    </w:p>
    <w:p w:rsidR="00A10F7D" w:rsidRPr="008517FF" w:rsidRDefault="001836FB" w:rsidP="00860777">
      <w:pPr>
        <w:pStyle w:val="a4"/>
        <w:numPr>
          <w:ilvl w:val="0"/>
          <w:numId w:val="3"/>
        </w:numPr>
        <w:tabs>
          <w:tab w:val="left" w:pos="490"/>
        </w:tabs>
        <w:spacing w:after="180"/>
        <w:ind w:firstLine="0"/>
        <w:jc w:val="both"/>
      </w:pPr>
      <w:r w:rsidRPr="008517FF">
        <w:rPr>
          <w:lang w:eastAsia="ru-RU" w:bidi="ru-RU"/>
        </w:rPr>
        <w:t xml:space="preserve">Проведено узагальнення </w:t>
      </w:r>
      <w:r w:rsidRPr="008517FF">
        <w:t xml:space="preserve">судової </w:t>
      </w:r>
      <w:r w:rsidRPr="008517FF">
        <w:rPr>
          <w:lang w:eastAsia="ru-RU" w:bidi="ru-RU"/>
        </w:rPr>
        <w:t xml:space="preserve">практики </w:t>
      </w:r>
      <w:r w:rsidRPr="008517FF">
        <w:t xml:space="preserve">Рівненського </w:t>
      </w:r>
      <w:r w:rsidRPr="008517FF">
        <w:rPr>
          <w:lang w:eastAsia="ru-RU" w:bidi="ru-RU"/>
        </w:rPr>
        <w:t xml:space="preserve">окружного </w:t>
      </w:r>
      <w:r w:rsidRPr="008517FF">
        <w:t xml:space="preserve">адміністративного </w:t>
      </w:r>
      <w:r w:rsidRPr="008517FF">
        <w:rPr>
          <w:lang w:eastAsia="ru-RU" w:bidi="ru-RU"/>
        </w:rPr>
        <w:t xml:space="preserve">суду </w:t>
      </w:r>
      <w:r w:rsidR="00860777" w:rsidRPr="00860777">
        <w:rPr>
          <w:lang w:eastAsia="ru-RU" w:bidi="ru-RU"/>
        </w:rPr>
        <w:t>за 2019 рік з питань дотримання правил підсудності</w:t>
      </w:r>
      <w:r w:rsidRPr="008517FF">
        <w:t>.</w:t>
      </w:r>
    </w:p>
    <w:p w:rsidR="00A10F7D" w:rsidRPr="008517FF" w:rsidRDefault="001836FB" w:rsidP="00860777">
      <w:pPr>
        <w:pStyle w:val="a4"/>
        <w:numPr>
          <w:ilvl w:val="0"/>
          <w:numId w:val="3"/>
        </w:numPr>
        <w:tabs>
          <w:tab w:val="left" w:pos="490"/>
        </w:tabs>
        <w:spacing w:after="180"/>
        <w:ind w:firstLine="0"/>
        <w:jc w:val="both"/>
      </w:pPr>
      <w:r w:rsidRPr="008517FF">
        <w:lastRenderedPageBreak/>
        <w:t xml:space="preserve">Здійснено аналіз якісних показників </w:t>
      </w:r>
      <w:r w:rsidRPr="008517FF">
        <w:rPr>
          <w:lang w:eastAsia="ru-RU" w:bidi="ru-RU"/>
        </w:rPr>
        <w:t xml:space="preserve">розгляду </w:t>
      </w:r>
      <w:r w:rsidRPr="008517FF">
        <w:t xml:space="preserve">адміністративних </w:t>
      </w:r>
      <w:r w:rsidRPr="008517FF">
        <w:rPr>
          <w:lang w:eastAsia="ru-RU" w:bidi="ru-RU"/>
        </w:rPr>
        <w:t xml:space="preserve">справ суддями </w:t>
      </w:r>
      <w:r w:rsidRPr="008517FF">
        <w:t xml:space="preserve">Рівненського </w:t>
      </w:r>
      <w:r w:rsidRPr="008517FF">
        <w:rPr>
          <w:lang w:eastAsia="ru-RU" w:bidi="ru-RU"/>
        </w:rPr>
        <w:t xml:space="preserve">окружного </w:t>
      </w:r>
      <w:r w:rsidRPr="008517FF">
        <w:t xml:space="preserve">адміністративного </w:t>
      </w:r>
      <w:r w:rsidRPr="008517FF">
        <w:rPr>
          <w:lang w:eastAsia="ru-RU" w:bidi="ru-RU"/>
        </w:rPr>
        <w:t>суду за 201</w:t>
      </w:r>
      <w:r w:rsidR="00066231">
        <w:rPr>
          <w:lang w:eastAsia="ru-RU" w:bidi="ru-RU"/>
        </w:rPr>
        <w:t>9</w:t>
      </w:r>
      <w:r w:rsidRPr="008517FF">
        <w:rPr>
          <w:lang w:eastAsia="ru-RU" w:bidi="ru-RU"/>
        </w:rPr>
        <w:t xml:space="preserve"> </w:t>
      </w:r>
      <w:r w:rsidRPr="008517FF">
        <w:t>рік.</w:t>
      </w:r>
    </w:p>
    <w:p w:rsidR="00A10F7D" w:rsidRPr="008517FF" w:rsidRDefault="001836FB" w:rsidP="00860777">
      <w:pPr>
        <w:pStyle w:val="a4"/>
        <w:numPr>
          <w:ilvl w:val="0"/>
          <w:numId w:val="3"/>
        </w:numPr>
        <w:tabs>
          <w:tab w:val="left" w:pos="490"/>
        </w:tabs>
        <w:spacing w:after="180"/>
        <w:ind w:firstLine="0"/>
        <w:jc w:val="both"/>
      </w:pPr>
      <w:r w:rsidRPr="008517FF">
        <w:rPr>
          <w:lang w:eastAsia="ru-RU" w:bidi="ru-RU"/>
        </w:rPr>
        <w:t xml:space="preserve">Проведено </w:t>
      </w:r>
      <w:r w:rsidRPr="008517FF">
        <w:t xml:space="preserve">аналіз </w:t>
      </w:r>
      <w:r w:rsidRPr="008517FF">
        <w:rPr>
          <w:lang w:eastAsia="ru-RU" w:bidi="ru-RU"/>
        </w:rPr>
        <w:t xml:space="preserve">причин залишку справ, що не </w:t>
      </w:r>
      <w:r w:rsidRPr="008517FF">
        <w:t xml:space="preserve">розглянуті </w:t>
      </w:r>
      <w:r w:rsidRPr="008517FF">
        <w:rPr>
          <w:lang w:eastAsia="ru-RU" w:bidi="ru-RU"/>
        </w:rPr>
        <w:t xml:space="preserve">суддями </w:t>
      </w:r>
      <w:r w:rsidRPr="008517FF">
        <w:t xml:space="preserve">Рівненського </w:t>
      </w:r>
      <w:r w:rsidRPr="008517FF">
        <w:rPr>
          <w:lang w:eastAsia="ru-RU" w:bidi="ru-RU"/>
        </w:rPr>
        <w:t xml:space="preserve">окружного </w:t>
      </w:r>
      <w:r w:rsidRPr="008517FF">
        <w:t xml:space="preserve">адміністративного </w:t>
      </w:r>
      <w:r w:rsidRPr="008517FF">
        <w:rPr>
          <w:lang w:eastAsia="ru-RU" w:bidi="ru-RU"/>
        </w:rPr>
        <w:t xml:space="preserve">суду станом на </w:t>
      </w:r>
      <w:r w:rsidR="00066231">
        <w:rPr>
          <w:lang w:eastAsia="ru-RU" w:bidi="ru-RU"/>
        </w:rPr>
        <w:t>01.01.2020.</w:t>
      </w:r>
    </w:p>
    <w:p w:rsidR="00A10F7D" w:rsidRPr="008517FF" w:rsidRDefault="001836FB" w:rsidP="00860777">
      <w:pPr>
        <w:pStyle w:val="10"/>
        <w:keepNext/>
        <w:keepLines/>
        <w:numPr>
          <w:ilvl w:val="0"/>
          <w:numId w:val="3"/>
        </w:numPr>
        <w:tabs>
          <w:tab w:val="left" w:pos="490"/>
        </w:tabs>
        <w:spacing w:after="0"/>
        <w:jc w:val="both"/>
        <w:rPr>
          <w:lang w:val="uk-UA"/>
        </w:rPr>
      </w:pPr>
      <w:bookmarkStart w:id="1" w:name="bookmark0"/>
      <w:r w:rsidRPr="008517FF">
        <w:rPr>
          <w:lang w:val="uk-UA" w:eastAsia="uk-UA" w:bidi="uk-UA"/>
        </w:rPr>
        <w:t xml:space="preserve">Здійснено </w:t>
      </w:r>
      <w:r w:rsidRPr="008517FF">
        <w:rPr>
          <w:lang w:val="uk-UA"/>
        </w:rPr>
        <w:t xml:space="preserve">узагальнення причин скасування Восьмим ААС та </w:t>
      </w:r>
      <w:r w:rsidRPr="008517FF">
        <w:rPr>
          <w:lang w:val="uk-UA" w:eastAsia="uk-UA" w:bidi="uk-UA"/>
        </w:rPr>
        <w:t xml:space="preserve">Касаційним адміністративним </w:t>
      </w:r>
      <w:r w:rsidRPr="008517FF">
        <w:rPr>
          <w:lang w:val="uk-UA"/>
        </w:rPr>
        <w:t xml:space="preserve">судом у </w:t>
      </w:r>
      <w:r w:rsidRPr="008517FF">
        <w:rPr>
          <w:lang w:val="uk-UA" w:eastAsia="uk-UA" w:bidi="uk-UA"/>
        </w:rPr>
        <w:t xml:space="preserve">складі </w:t>
      </w:r>
      <w:r w:rsidRPr="008517FF">
        <w:rPr>
          <w:lang w:val="uk-UA"/>
        </w:rPr>
        <w:t xml:space="preserve">Верховного Суду судових </w:t>
      </w:r>
      <w:r w:rsidRPr="008517FF">
        <w:rPr>
          <w:lang w:val="uk-UA" w:eastAsia="uk-UA" w:bidi="uk-UA"/>
        </w:rPr>
        <w:t>рішень</w:t>
      </w:r>
      <w:bookmarkEnd w:id="1"/>
    </w:p>
    <w:p w:rsidR="00A10F7D" w:rsidRPr="008517FF" w:rsidRDefault="001836FB" w:rsidP="00860777">
      <w:pPr>
        <w:pStyle w:val="10"/>
        <w:keepNext/>
        <w:keepLines/>
        <w:spacing w:after="180"/>
        <w:jc w:val="both"/>
        <w:rPr>
          <w:lang w:val="uk-UA"/>
        </w:rPr>
      </w:pPr>
      <w:bookmarkStart w:id="2" w:name="bookmark2"/>
      <w:r w:rsidRPr="008517FF">
        <w:rPr>
          <w:lang w:val="uk-UA" w:eastAsia="uk-UA" w:bidi="uk-UA"/>
        </w:rPr>
        <w:t xml:space="preserve">Рівненського </w:t>
      </w:r>
      <w:r w:rsidRPr="008517FF">
        <w:rPr>
          <w:lang w:val="uk-UA"/>
        </w:rPr>
        <w:t xml:space="preserve">окружного </w:t>
      </w:r>
      <w:r w:rsidRPr="008517FF">
        <w:rPr>
          <w:lang w:val="uk-UA" w:eastAsia="uk-UA" w:bidi="uk-UA"/>
        </w:rPr>
        <w:t xml:space="preserve">адміністративного </w:t>
      </w:r>
      <w:r w:rsidRPr="008517FF">
        <w:rPr>
          <w:lang w:val="uk-UA"/>
        </w:rPr>
        <w:t xml:space="preserve">суду </w:t>
      </w:r>
      <w:r w:rsidR="00066231">
        <w:rPr>
          <w:lang w:val="uk-UA"/>
        </w:rPr>
        <w:t>за 2019 рік і за</w:t>
      </w:r>
      <w:r w:rsidRPr="008517FF">
        <w:rPr>
          <w:lang w:val="uk-UA"/>
        </w:rPr>
        <w:t xml:space="preserve"> </w:t>
      </w:r>
      <w:r w:rsidRPr="008517FF">
        <w:rPr>
          <w:lang w:val="uk-UA" w:eastAsia="uk-UA" w:bidi="uk-UA"/>
        </w:rPr>
        <w:t>І піврічч</w:t>
      </w:r>
      <w:r w:rsidR="00066231">
        <w:rPr>
          <w:lang w:val="uk-UA" w:eastAsia="uk-UA" w:bidi="uk-UA"/>
        </w:rPr>
        <w:t>я</w:t>
      </w:r>
      <w:r w:rsidRPr="008517FF">
        <w:rPr>
          <w:lang w:val="uk-UA" w:eastAsia="uk-UA" w:bidi="uk-UA"/>
        </w:rPr>
        <w:t xml:space="preserve"> </w:t>
      </w:r>
      <w:r w:rsidRPr="008517FF">
        <w:rPr>
          <w:lang w:val="uk-UA"/>
        </w:rPr>
        <w:t>20</w:t>
      </w:r>
      <w:r w:rsidR="00066231">
        <w:rPr>
          <w:lang w:val="uk-UA"/>
        </w:rPr>
        <w:t>20</w:t>
      </w:r>
      <w:r w:rsidRPr="008517FF">
        <w:rPr>
          <w:lang w:val="uk-UA"/>
        </w:rPr>
        <w:t xml:space="preserve"> року.</w:t>
      </w:r>
      <w:bookmarkEnd w:id="2"/>
    </w:p>
    <w:p w:rsidR="00A10F7D" w:rsidRPr="008517FF" w:rsidRDefault="001836FB">
      <w:pPr>
        <w:pStyle w:val="a4"/>
        <w:spacing w:after="180" w:line="276" w:lineRule="auto"/>
        <w:ind w:firstLine="0"/>
        <w:jc w:val="center"/>
      </w:pPr>
      <w:r w:rsidRPr="008517FF">
        <w:rPr>
          <w:b/>
          <w:bCs/>
          <w:lang w:eastAsia="ru-RU" w:bidi="ru-RU"/>
        </w:rPr>
        <w:t xml:space="preserve">4. Проведення нарад з питань ведення </w:t>
      </w:r>
      <w:r w:rsidRPr="008517FF">
        <w:rPr>
          <w:b/>
          <w:bCs/>
        </w:rPr>
        <w:t xml:space="preserve">обліково-статистичної </w:t>
      </w:r>
      <w:r w:rsidRPr="008517FF">
        <w:rPr>
          <w:b/>
          <w:bCs/>
          <w:lang w:eastAsia="ru-RU" w:bidi="ru-RU"/>
        </w:rPr>
        <w:t>роботи в</w:t>
      </w:r>
      <w:r w:rsidR="00860777">
        <w:rPr>
          <w:b/>
          <w:bCs/>
          <w:lang w:eastAsia="ru-RU" w:bidi="ru-RU"/>
        </w:rPr>
        <w:t xml:space="preserve"> </w:t>
      </w:r>
      <w:r w:rsidRPr="008517FF">
        <w:rPr>
          <w:b/>
          <w:bCs/>
        </w:rPr>
        <w:t xml:space="preserve">Рівненському </w:t>
      </w:r>
      <w:r w:rsidRPr="008517FF">
        <w:rPr>
          <w:b/>
          <w:bCs/>
          <w:lang w:eastAsia="ru-RU" w:bidi="ru-RU"/>
        </w:rPr>
        <w:t xml:space="preserve">окружному </w:t>
      </w:r>
      <w:r w:rsidRPr="008517FF">
        <w:rPr>
          <w:b/>
          <w:bCs/>
        </w:rPr>
        <w:t>адміністративному суді.</w:t>
      </w:r>
    </w:p>
    <w:p w:rsidR="00A10F7D" w:rsidRPr="008517FF" w:rsidRDefault="001836FB">
      <w:pPr>
        <w:pStyle w:val="a4"/>
        <w:ind w:firstLine="720"/>
        <w:jc w:val="both"/>
      </w:pPr>
      <w:r w:rsidRPr="008517FF">
        <w:rPr>
          <w:lang w:eastAsia="ru-RU" w:bidi="ru-RU"/>
        </w:rPr>
        <w:t>У 20</w:t>
      </w:r>
      <w:r w:rsidR="00860777">
        <w:rPr>
          <w:lang w:eastAsia="ru-RU" w:bidi="ru-RU"/>
        </w:rPr>
        <w:t>20</w:t>
      </w:r>
      <w:r w:rsidRPr="008517FF">
        <w:rPr>
          <w:lang w:eastAsia="ru-RU" w:bidi="ru-RU"/>
        </w:rPr>
        <w:t xml:space="preserve"> </w:t>
      </w:r>
      <w:r w:rsidRPr="008517FF">
        <w:t xml:space="preserve">році </w:t>
      </w:r>
      <w:r w:rsidRPr="008517FF">
        <w:rPr>
          <w:lang w:eastAsia="ru-RU" w:bidi="ru-RU"/>
        </w:rPr>
        <w:t xml:space="preserve">головним </w:t>
      </w:r>
      <w:r w:rsidRPr="008517FF">
        <w:t xml:space="preserve">спеціалістом із судової </w:t>
      </w:r>
      <w:r w:rsidRPr="008517FF">
        <w:rPr>
          <w:lang w:eastAsia="ru-RU" w:bidi="ru-RU"/>
        </w:rPr>
        <w:t xml:space="preserve">статистики з метою забезпечення </w:t>
      </w:r>
      <w:r w:rsidRPr="008517FF">
        <w:t xml:space="preserve">достовірності, об’єктивності, оперативності, стабільності </w:t>
      </w:r>
      <w:r w:rsidRPr="008517FF">
        <w:rPr>
          <w:lang w:eastAsia="ru-RU" w:bidi="ru-RU"/>
        </w:rPr>
        <w:t xml:space="preserve">та </w:t>
      </w:r>
      <w:r w:rsidRPr="008517FF">
        <w:t xml:space="preserve">цілісності інформації </w:t>
      </w:r>
      <w:r w:rsidRPr="008517FF">
        <w:rPr>
          <w:lang w:eastAsia="ru-RU" w:bidi="ru-RU"/>
        </w:rPr>
        <w:t xml:space="preserve">про роботу суду </w:t>
      </w:r>
      <w:r w:rsidRPr="008517FF">
        <w:t xml:space="preserve">періодично </w:t>
      </w:r>
      <w:r w:rsidR="00860777">
        <w:t xml:space="preserve">(кожного кварталу крім першого) </w:t>
      </w:r>
      <w:r w:rsidRPr="008517FF">
        <w:rPr>
          <w:lang w:eastAsia="ru-RU" w:bidi="ru-RU"/>
        </w:rPr>
        <w:t xml:space="preserve">проводилися </w:t>
      </w:r>
      <w:r w:rsidRPr="008517FF">
        <w:t xml:space="preserve">навчальні </w:t>
      </w:r>
      <w:r w:rsidRPr="008517FF">
        <w:rPr>
          <w:lang w:eastAsia="ru-RU" w:bidi="ru-RU"/>
        </w:rPr>
        <w:t xml:space="preserve">заняття з </w:t>
      </w:r>
      <w:r w:rsidRPr="008517FF">
        <w:t xml:space="preserve">працівниками </w:t>
      </w:r>
      <w:r w:rsidRPr="008517FF">
        <w:rPr>
          <w:lang w:eastAsia="ru-RU" w:bidi="ru-RU"/>
        </w:rPr>
        <w:t xml:space="preserve">апарату щодо визначення </w:t>
      </w:r>
      <w:r w:rsidRPr="008517FF">
        <w:t xml:space="preserve">категорій адміністративних </w:t>
      </w:r>
      <w:r w:rsidRPr="008517FF">
        <w:rPr>
          <w:lang w:eastAsia="ru-RU" w:bidi="ru-RU"/>
        </w:rPr>
        <w:t xml:space="preserve">справ, ведення </w:t>
      </w:r>
      <w:r w:rsidRPr="008517FF">
        <w:t xml:space="preserve">обліково </w:t>
      </w:r>
      <w:r w:rsidRPr="008517FF">
        <w:rPr>
          <w:lang w:eastAsia="ru-RU" w:bidi="ru-RU"/>
        </w:rPr>
        <w:t xml:space="preserve">- </w:t>
      </w:r>
      <w:r w:rsidRPr="008517FF">
        <w:t xml:space="preserve">статистичної </w:t>
      </w:r>
      <w:r w:rsidRPr="008517FF">
        <w:rPr>
          <w:lang w:eastAsia="ru-RU" w:bidi="ru-RU"/>
        </w:rPr>
        <w:t xml:space="preserve">роботи в </w:t>
      </w:r>
      <w:r w:rsidRPr="008517FF">
        <w:t xml:space="preserve">суді </w:t>
      </w:r>
      <w:r w:rsidRPr="008517FF">
        <w:rPr>
          <w:lang w:eastAsia="ru-RU" w:bidi="ru-RU"/>
        </w:rPr>
        <w:t xml:space="preserve">з наданням роз’яснень щодо правильного вибору </w:t>
      </w:r>
      <w:r w:rsidRPr="008517FF">
        <w:t xml:space="preserve">категорії </w:t>
      </w:r>
      <w:r w:rsidRPr="008517FF">
        <w:rPr>
          <w:lang w:eastAsia="ru-RU" w:bidi="ru-RU"/>
        </w:rPr>
        <w:t xml:space="preserve">справи, </w:t>
      </w:r>
      <w:r w:rsidRPr="008517FF">
        <w:t xml:space="preserve">реєстрації </w:t>
      </w:r>
      <w:r w:rsidRPr="008517FF">
        <w:rPr>
          <w:lang w:eastAsia="ru-RU" w:bidi="ru-RU"/>
        </w:rPr>
        <w:t xml:space="preserve">в </w:t>
      </w:r>
      <w:r w:rsidRPr="008517FF">
        <w:t xml:space="preserve">обліково </w:t>
      </w:r>
      <w:r w:rsidRPr="008517FF">
        <w:rPr>
          <w:lang w:eastAsia="ru-RU" w:bidi="ru-RU"/>
        </w:rPr>
        <w:t xml:space="preserve">- </w:t>
      </w:r>
      <w:r w:rsidRPr="008517FF">
        <w:t xml:space="preserve">інформаційних </w:t>
      </w:r>
      <w:r w:rsidRPr="008517FF">
        <w:rPr>
          <w:lang w:eastAsia="ru-RU" w:bidi="ru-RU"/>
        </w:rPr>
        <w:t xml:space="preserve">документах судових справ </w:t>
      </w:r>
      <w:r w:rsidRPr="008517FF">
        <w:t xml:space="preserve">і матеріалів </w:t>
      </w:r>
      <w:r w:rsidRPr="008517FF">
        <w:rPr>
          <w:lang w:eastAsia="ru-RU" w:bidi="ru-RU"/>
        </w:rPr>
        <w:t xml:space="preserve">та </w:t>
      </w:r>
      <w:r w:rsidRPr="008517FF">
        <w:t xml:space="preserve">результатів їхнього </w:t>
      </w:r>
      <w:r w:rsidRPr="008517FF">
        <w:rPr>
          <w:lang w:eastAsia="ru-RU" w:bidi="ru-RU"/>
        </w:rPr>
        <w:t xml:space="preserve">розгляду, </w:t>
      </w:r>
      <w:r w:rsidRPr="008517FF">
        <w:t xml:space="preserve">інформації </w:t>
      </w:r>
      <w:r w:rsidRPr="008517FF">
        <w:rPr>
          <w:lang w:eastAsia="ru-RU" w:bidi="ru-RU"/>
        </w:rPr>
        <w:t xml:space="preserve">про справляння, </w:t>
      </w:r>
      <w:r w:rsidRPr="008517FF">
        <w:t xml:space="preserve">звільнення від </w:t>
      </w:r>
      <w:r w:rsidRPr="008517FF">
        <w:rPr>
          <w:lang w:eastAsia="ru-RU" w:bidi="ru-RU"/>
        </w:rPr>
        <w:t>сплати, присудження до стягнення та повернення судового збору</w:t>
      </w:r>
      <w:r w:rsidR="00860777">
        <w:rPr>
          <w:lang w:eastAsia="ru-RU" w:bidi="ru-RU"/>
        </w:rPr>
        <w:t xml:space="preserve"> задля забезпечення повноти і достовірності статистичної звітності</w:t>
      </w:r>
      <w:r w:rsidR="002A1BC7">
        <w:rPr>
          <w:lang w:eastAsia="ru-RU" w:bidi="ru-RU"/>
        </w:rPr>
        <w:t xml:space="preserve"> суду</w:t>
      </w:r>
      <w:r w:rsidRPr="008517FF">
        <w:rPr>
          <w:lang w:eastAsia="ru-RU" w:bidi="ru-RU"/>
        </w:rPr>
        <w:t>.</w:t>
      </w:r>
    </w:p>
    <w:p w:rsidR="00A10F7D" w:rsidRPr="008517FF" w:rsidRDefault="001836FB">
      <w:pPr>
        <w:pStyle w:val="a4"/>
        <w:ind w:firstLine="720"/>
        <w:jc w:val="both"/>
      </w:pPr>
      <w:r w:rsidRPr="008517FF">
        <w:t xml:space="preserve">Після перевірки достовірності </w:t>
      </w:r>
      <w:r w:rsidRPr="008517FF">
        <w:rPr>
          <w:lang w:eastAsia="ru-RU" w:bidi="ru-RU"/>
        </w:rPr>
        <w:t xml:space="preserve">заповнення </w:t>
      </w:r>
      <w:r w:rsidRPr="008517FF">
        <w:t xml:space="preserve">обліково </w:t>
      </w:r>
      <w:r w:rsidRPr="008517FF">
        <w:rPr>
          <w:lang w:eastAsia="ru-RU" w:bidi="ru-RU"/>
        </w:rPr>
        <w:t xml:space="preserve">- </w:t>
      </w:r>
      <w:r w:rsidRPr="008517FF">
        <w:t xml:space="preserve">інформаційних </w:t>
      </w:r>
      <w:r w:rsidRPr="008517FF">
        <w:rPr>
          <w:lang w:eastAsia="ru-RU" w:bidi="ru-RU"/>
        </w:rPr>
        <w:t xml:space="preserve">карток на </w:t>
      </w:r>
      <w:r w:rsidRPr="008517FF">
        <w:t xml:space="preserve">адміністративні </w:t>
      </w:r>
      <w:r w:rsidRPr="008517FF">
        <w:rPr>
          <w:lang w:eastAsia="ru-RU" w:bidi="ru-RU"/>
        </w:rPr>
        <w:t xml:space="preserve">справи, повноти надходження </w:t>
      </w:r>
      <w:r w:rsidRPr="008517FF">
        <w:t xml:space="preserve">їх </w:t>
      </w:r>
      <w:r w:rsidRPr="008517FF">
        <w:rPr>
          <w:lang w:eastAsia="ru-RU" w:bidi="ru-RU"/>
        </w:rPr>
        <w:t xml:space="preserve">для обробки та </w:t>
      </w:r>
      <w:r w:rsidRPr="008517FF">
        <w:t xml:space="preserve">аналізу </w:t>
      </w:r>
      <w:r w:rsidRPr="008517FF">
        <w:rPr>
          <w:lang w:eastAsia="ru-RU" w:bidi="ru-RU"/>
        </w:rPr>
        <w:t xml:space="preserve">даних </w:t>
      </w:r>
      <w:r w:rsidRPr="008517FF">
        <w:t xml:space="preserve">судової </w:t>
      </w:r>
      <w:r w:rsidRPr="008517FF">
        <w:rPr>
          <w:lang w:eastAsia="ru-RU" w:bidi="ru-RU"/>
        </w:rPr>
        <w:t xml:space="preserve">статистики з визначенням </w:t>
      </w:r>
      <w:r w:rsidRPr="008517FF">
        <w:t xml:space="preserve">тенденцій змін показників </w:t>
      </w:r>
      <w:r w:rsidRPr="008517FF">
        <w:rPr>
          <w:lang w:eastAsia="ru-RU" w:bidi="ru-RU"/>
        </w:rPr>
        <w:t xml:space="preserve">за результатами складання </w:t>
      </w:r>
      <w:r w:rsidRPr="008517FF">
        <w:t xml:space="preserve">звітів </w:t>
      </w:r>
      <w:r w:rsidRPr="008517FF">
        <w:rPr>
          <w:lang w:eastAsia="ru-RU" w:bidi="ru-RU"/>
        </w:rPr>
        <w:t>про роботу суду за 201</w:t>
      </w:r>
      <w:r w:rsidR="00860777">
        <w:rPr>
          <w:lang w:eastAsia="ru-RU" w:bidi="ru-RU"/>
        </w:rPr>
        <w:t>9</w:t>
      </w:r>
      <w:r w:rsidRPr="008517FF">
        <w:rPr>
          <w:lang w:eastAsia="ru-RU" w:bidi="ru-RU"/>
        </w:rPr>
        <w:t xml:space="preserve"> </w:t>
      </w:r>
      <w:r w:rsidRPr="008517FF">
        <w:t xml:space="preserve">рік і </w:t>
      </w:r>
      <w:r w:rsidRPr="008517FF">
        <w:rPr>
          <w:lang w:eastAsia="ru-RU" w:bidi="ru-RU"/>
        </w:rPr>
        <w:t xml:space="preserve">за перше </w:t>
      </w:r>
      <w:r w:rsidRPr="008517FF">
        <w:t xml:space="preserve">півріччя </w:t>
      </w:r>
      <w:r w:rsidRPr="008517FF">
        <w:rPr>
          <w:lang w:eastAsia="ru-RU" w:bidi="ru-RU"/>
        </w:rPr>
        <w:t>20</w:t>
      </w:r>
      <w:r w:rsidR="002A1BC7">
        <w:rPr>
          <w:lang w:eastAsia="ru-RU" w:bidi="ru-RU"/>
        </w:rPr>
        <w:t>20</w:t>
      </w:r>
      <w:r w:rsidRPr="008517FF">
        <w:rPr>
          <w:lang w:eastAsia="ru-RU" w:bidi="ru-RU"/>
        </w:rPr>
        <w:t xml:space="preserve"> року були </w:t>
      </w:r>
      <w:r w:rsidRPr="008517FF">
        <w:t xml:space="preserve">проведені </w:t>
      </w:r>
      <w:r w:rsidRPr="008517FF">
        <w:rPr>
          <w:lang w:eastAsia="ru-RU" w:bidi="ru-RU"/>
        </w:rPr>
        <w:t xml:space="preserve">наради з </w:t>
      </w:r>
      <w:r w:rsidRPr="008517FF">
        <w:t xml:space="preserve">працівниками </w:t>
      </w:r>
      <w:r w:rsidRPr="008517FF">
        <w:rPr>
          <w:lang w:eastAsia="ru-RU" w:bidi="ru-RU"/>
        </w:rPr>
        <w:t xml:space="preserve">апарату суду, на яких обговорювалися </w:t>
      </w:r>
      <w:r w:rsidRPr="008517FF">
        <w:t xml:space="preserve">проблемні </w:t>
      </w:r>
      <w:r w:rsidRPr="008517FF">
        <w:rPr>
          <w:lang w:eastAsia="ru-RU" w:bidi="ru-RU"/>
        </w:rPr>
        <w:t xml:space="preserve">питання та </w:t>
      </w:r>
      <w:r w:rsidRPr="008517FF">
        <w:t xml:space="preserve">виявлені недоліки, </w:t>
      </w:r>
      <w:r w:rsidRPr="008517FF">
        <w:rPr>
          <w:lang w:eastAsia="ru-RU" w:bidi="ru-RU"/>
        </w:rPr>
        <w:t xml:space="preserve">а також причини та умови </w:t>
      </w:r>
      <w:r w:rsidRPr="008517FF">
        <w:t xml:space="preserve">їх </w:t>
      </w:r>
      <w:r w:rsidRPr="008517FF">
        <w:rPr>
          <w:lang w:eastAsia="ru-RU" w:bidi="ru-RU"/>
        </w:rPr>
        <w:t>виникнення.</w:t>
      </w:r>
    </w:p>
    <w:p w:rsidR="00A10F7D" w:rsidRPr="008517FF" w:rsidRDefault="001836FB">
      <w:pPr>
        <w:pStyle w:val="a4"/>
        <w:ind w:firstLine="720"/>
        <w:jc w:val="both"/>
      </w:pPr>
      <w:r w:rsidRPr="008517FF">
        <w:rPr>
          <w:lang w:eastAsia="ru-RU" w:bidi="ru-RU"/>
        </w:rPr>
        <w:t xml:space="preserve">На виконання вимог Указу Президента </w:t>
      </w:r>
      <w:r w:rsidRPr="008517FF">
        <w:t xml:space="preserve">України </w:t>
      </w:r>
      <w:r w:rsidRPr="008517FF">
        <w:rPr>
          <w:lang w:eastAsia="ru-RU" w:bidi="ru-RU"/>
        </w:rPr>
        <w:t xml:space="preserve">«Про порядок </w:t>
      </w:r>
      <w:r w:rsidRPr="008517FF">
        <w:t xml:space="preserve">офіційного </w:t>
      </w:r>
      <w:r w:rsidRPr="008517FF">
        <w:rPr>
          <w:lang w:eastAsia="ru-RU" w:bidi="ru-RU"/>
        </w:rPr>
        <w:t xml:space="preserve">оприлюднення нормативно-правових </w:t>
      </w:r>
      <w:r w:rsidRPr="008517FF">
        <w:t xml:space="preserve">актів </w:t>
      </w:r>
      <w:r w:rsidRPr="008517FF">
        <w:rPr>
          <w:lang w:eastAsia="ru-RU" w:bidi="ru-RU"/>
        </w:rPr>
        <w:t xml:space="preserve">та набрання ними </w:t>
      </w:r>
      <w:r w:rsidRPr="008517FF">
        <w:lastRenderedPageBreak/>
        <w:t xml:space="preserve">чинності» від </w:t>
      </w:r>
      <w:r w:rsidRPr="008517FF">
        <w:rPr>
          <w:lang w:eastAsia="ru-RU" w:bidi="ru-RU"/>
        </w:rPr>
        <w:t xml:space="preserve">10.06.1997 №503/97 </w:t>
      </w:r>
      <w:r w:rsidRPr="008517FF">
        <w:t xml:space="preserve">судді </w:t>
      </w:r>
      <w:r w:rsidRPr="008517FF">
        <w:rPr>
          <w:lang w:eastAsia="ru-RU" w:bidi="ru-RU"/>
        </w:rPr>
        <w:t xml:space="preserve">та </w:t>
      </w:r>
      <w:r w:rsidRPr="008517FF">
        <w:t xml:space="preserve">працівники </w:t>
      </w:r>
      <w:r w:rsidRPr="008517FF">
        <w:rPr>
          <w:lang w:eastAsia="ru-RU" w:bidi="ru-RU"/>
        </w:rPr>
        <w:t xml:space="preserve">апарату суду </w:t>
      </w:r>
      <w:r w:rsidRPr="008517FF">
        <w:t xml:space="preserve">своєчасно інформуються </w:t>
      </w:r>
      <w:r w:rsidRPr="008517FF">
        <w:rPr>
          <w:lang w:eastAsia="ru-RU" w:bidi="ru-RU"/>
        </w:rPr>
        <w:t xml:space="preserve">про </w:t>
      </w:r>
      <w:r w:rsidRPr="008517FF">
        <w:t xml:space="preserve">зміни </w:t>
      </w:r>
      <w:r w:rsidRPr="008517FF">
        <w:rPr>
          <w:lang w:eastAsia="ru-RU" w:bidi="ru-RU"/>
        </w:rPr>
        <w:t xml:space="preserve">у </w:t>
      </w:r>
      <w:r w:rsidRPr="008517FF">
        <w:t xml:space="preserve">законодавстві </w:t>
      </w:r>
      <w:r w:rsidRPr="008517FF">
        <w:rPr>
          <w:lang w:eastAsia="ru-RU" w:bidi="ru-RU"/>
        </w:rPr>
        <w:t xml:space="preserve">на робочих нарадах </w:t>
      </w:r>
      <w:r w:rsidRPr="008517FF">
        <w:t xml:space="preserve">суддів </w:t>
      </w:r>
      <w:r w:rsidRPr="008517FF">
        <w:rPr>
          <w:lang w:eastAsia="ru-RU" w:bidi="ru-RU"/>
        </w:rPr>
        <w:t xml:space="preserve">та </w:t>
      </w:r>
      <w:r w:rsidR="002A1BC7">
        <w:t xml:space="preserve">керівника </w:t>
      </w:r>
      <w:r w:rsidRPr="008517FF">
        <w:rPr>
          <w:lang w:eastAsia="ru-RU" w:bidi="ru-RU"/>
        </w:rPr>
        <w:t>апарату.</w:t>
      </w:r>
    </w:p>
    <w:p w:rsidR="00CA461B" w:rsidRDefault="001836FB" w:rsidP="009C5481">
      <w:pPr>
        <w:pStyle w:val="a4"/>
        <w:spacing w:after="0"/>
        <w:ind w:firstLine="720"/>
        <w:jc w:val="both"/>
        <w:rPr>
          <w:b/>
          <w:bCs/>
          <w:lang w:eastAsia="ru-RU" w:bidi="ru-RU"/>
        </w:rPr>
      </w:pPr>
      <w:r w:rsidRPr="008517FF">
        <w:rPr>
          <w:lang w:eastAsia="ru-RU" w:bidi="ru-RU"/>
        </w:rPr>
        <w:t>Протягом 20</w:t>
      </w:r>
      <w:r w:rsidR="00CA461B">
        <w:rPr>
          <w:lang w:eastAsia="ru-RU" w:bidi="ru-RU"/>
        </w:rPr>
        <w:t>20</w:t>
      </w:r>
      <w:r w:rsidRPr="008517FF">
        <w:rPr>
          <w:lang w:eastAsia="ru-RU" w:bidi="ru-RU"/>
        </w:rPr>
        <w:t xml:space="preserve"> року було проведено </w:t>
      </w:r>
      <w:r w:rsidR="00F1602C">
        <w:rPr>
          <w:lang w:eastAsia="ru-RU" w:bidi="ru-RU"/>
        </w:rPr>
        <w:t>1</w:t>
      </w:r>
      <w:r w:rsidRPr="008517FF">
        <w:rPr>
          <w:lang w:eastAsia="ru-RU" w:bidi="ru-RU"/>
        </w:rPr>
        <w:t xml:space="preserve"> </w:t>
      </w:r>
      <w:r w:rsidRPr="008517FF">
        <w:t>робоч</w:t>
      </w:r>
      <w:r w:rsidR="00A206AE">
        <w:t>у</w:t>
      </w:r>
      <w:r w:rsidRPr="008517FF">
        <w:t xml:space="preserve"> </w:t>
      </w:r>
      <w:r w:rsidRPr="008517FF">
        <w:rPr>
          <w:lang w:eastAsia="ru-RU" w:bidi="ru-RU"/>
        </w:rPr>
        <w:t>нарад</w:t>
      </w:r>
      <w:r w:rsidR="00A206AE">
        <w:rPr>
          <w:lang w:eastAsia="ru-RU" w:bidi="ru-RU"/>
        </w:rPr>
        <w:t xml:space="preserve">у </w:t>
      </w:r>
      <w:r w:rsidR="00A206AE">
        <w:t>та</w:t>
      </w:r>
      <w:r w:rsidRPr="008517FF">
        <w:t xml:space="preserve"> </w:t>
      </w:r>
      <w:r w:rsidR="00F1602C">
        <w:rPr>
          <w:lang w:eastAsia="ru-RU" w:bidi="ru-RU"/>
        </w:rPr>
        <w:t>12</w:t>
      </w:r>
      <w:r w:rsidRPr="008517FF">
        <w:rPr>
          <w:lang w:eastAsia="ru-RU" w:bidi="ru-RU"/>
        </w:rPr>
        <w:t xml:space="preserve"> </w:t>
      </w:r>
      <w:r w:rsidRPr="008517FF">
        <w:t xml:space="preserve">зборів суддів, </w:t>
      </w:r>
      <w:r w:rsidRPr="008517FF">
        <w:rPr>
          <w:lang w:eastAsia="ru-RU" w:bidi="ru-RU"/>
        </w:rPr>
        <w:t xml:space="preserve">на яких </w:t>
      </w:r>
      <w:r w:rsidRPr="008517FF">
        <w:t xml:space="preserve">судді </w:t>
      </w:r>
      <w:r w:rsidRPr="008517FF">
        <w:rPr>
          <w:lang w:eastAsia="ru-RU" w:bidi="ru-RU"/>
        </w:rPr>
        <w:t xml:space="preserve">обговорювали причини скасування </w:t>
      </w:r>
      <w:r w:rsidRPr="008517FF">
        <w:t xml:space="preserve">рішень суддів </w:t>
      </w:r>
      <w:r w:rsidR="00F1602C">
        <w:t xml:space="preserve">апеляційною та </w:t>
      </w:r>
      <w:r w:rsidRPr="008517FF">
        <w:t>касаційною інстанцією</w:t>
      </w:r>
      <w:r w:rsidRPr="008517FF">
        <w:rPr>
          <w:lang w:eastAsia="ru-RU" w:bidi="ru-RU"/>
        </w:rPr>
        <w:t xml:space="preserve">, ознайомлювались з </w:t>
      </w:r>
      <w:r w:rsidRPr="008517FF">
        <w:t xml:space="preserve">якісними </w:t>
      </w:r>
      <w:r w:rsidRPr="008517FF">
        <w:rPr>
          <w:lang w:eastAsia="ru-RU" w:bidi="ru-RU"/>
        </w:rPr>
        <w:t xml:space="preserve">показниками розгляду </w:t>
      </w:r>
      <w:r w:rsidRPr="008517FF">
        <w:t xml:space="preserve">адміністративних </w:t>
      </w:r>
      <w:r w:rsidRPr="008517FF">
        <w:rPr>
          <w:lang w:eastAsia="ru-RU" w:bidi="ru-RU"/>
        </w:rPr>
        <w:t>справ</w:t>
      </w:r>
      <w:r w:rsidR="00F1602C">
        <w:rPr>
          <w:lang w:eastAsia="ru-RU" w:bidi="ru-RU"/>
        </w:rPr>
        <w:t>, дотримання</w:t>
      </w:r>
      <w:r w:rsidR="00A206AE">
        <w:rPr>
          <w:lang w:eastAsia="ru-RU" w:bidi="ru-RU"/>
        </w:rPr>
        <w:t xml:space="preserve"> строків розгляду справ і матеріалів, навантаження </w:t>
      </w:r>
      <w:r w:rsidR="00E17F2F">
        <w:rPr>
          <w:lang w:eastAsia="ru-RU" w:bidi="ru-RU"/>
        </w:rPr>
        <w:t xml:space="preserve">по судам </w:t>
      </w:r>
      <w:r w:rsidR="00A206AE">
        <w:rPr>
          <w:lang w:eastAsia="ru-RU" w:bidi="ru-RU"/>
        </w:rPr>
        <w:t>апеляційному округу, а також інші питання, які прямо чи опосередковано стосуються ведення обліково-статистичної роботи.</w:t>
      </w:r>
    </w:p>
    <w:p w:rsidR="00FB0661" w:rsidRDefault="00FB0661" w:rsidP="009C5481">
      <w:pPr>
        <w:pStyle w:val="a4"/>
        <w:spacing w:after="0"/>
        <w:ind w:firstLine="720"/>
        <w:jc w:val="center"/>
        <w:rPr>
          <w:lang w:eastAsia="ru-RU" w:bidi="ru-RU"/>
        </w:rPr>
      </w:pPr>
      <w:r>
        <w:rPr>
          <w:b/>
          <w:bCs/>
          <w:lang w:eastAsia="ru-RU" w:bidi="ru-RU"/>
        </w:rPr>
        <w:t xml:space="preserve">5. Висновок про стан </w:t>
      </w:r>
      <w:r>
        <w:rPr>
          <w:b/>
          <w:bCs/>
        </w:rPr>
        <w:t xml:space="preserve">обліково-статистичної </w:t>
      </w:r>
      <w:r>
        <w:rPr>
          <w:b/>
          <w:bCs/>
          <w:lang w:eastAsia="ru-RU" w:bidi="ru-RU"/>
        </w:rPr>
        <w:t xml:space="preserve">роботи у </w:t>
      </w:r>
      <w:r>
        <w:rPr>
          <w:b/>
          <w:bCs/>
        </w:rPr>
        <w:t>Рівненському окружному адміністративному суді в 2020 році.</w:t>
      </w:r>
    </w:p>
    <w:p w:rsidR="00A10F7D" w:rsidRPr="008517FF" w:rsidRDefault="001836FB" w:rsidP="009C5481">
      <w:pPr>
        <w:pStyle w:val="a4"/>
        <w:spacing w:after="0"/>
        <w:ind w:firstLine="720"/>
        <w:jc w:val="both"/>
        <w:rPr>
          <w:lang w:eastAsia="ru-RU" w:bidi="ru-RU"/>
        </w:rPr>
      </w:pPr>
      <w:r w:rsidRPr="008517FF">
        <w:rPr>
          <w:lang w:eastAsia="ru-RU" w:bidi="ru-RU"/>
        </w:rPr>
        <w:t xml:space="preserve">Отже, стан </w:t>
      </w:r>
      <w:r w:rsidRPr="008517FF">
        <w:t xml:space="preserve">обліково </w:t>
      </w:r>
      <w:r w:rsidRPr="008517FF">
        <w:rPr>
          <w:lang w:eastAsia="ru-RU" w:bidi="ru-RU"/>
        </w:rPr>
        <w:t xml:space="preserve">- </w:t>
      </w:r>
      <w:r w:rsidRPr="008517FF">
        <w:t xml:space="preserve">статистичної </w:t>
      </w:r>
      <w:r w:rsidRPr="008517FF">
        <w:rPr>
          <w:lang w:eastAsia="ru-RU" w:bidi="ru-RU"/>
        </w:rPr>
        <w:t xml:space="preserve">роботи в </w:t>
      </w:r>
      <w:r w:rsidRPr="008517FF">
        <w:t xml:space="preserve">суді організовано </w:t>
      </w:r>
      <w:r w:rsidRPr="008517FF">
        <w:rPr>
          <w:lang w:eastAsia="ru-RU" w:bidi="ru-RU"/>
        </w:rPr>
        <w:t xml:space="preserve">на належному </w:t>
      </w:r>
      <w:r w:rsidRPr="008517FF">
        <w:t xml:space="preserve">рівні, </w:t>
      </w:r>
      <w:r w:rsidRPr="008517FF">
        <w:rPr>
          <w:lang w:eastAsia="ru-RU" w:bidi="ru-RU"/>
        </w:rPr>
        <w:t xml:space="preserve">у </w:t>
      </w:r>
      <w:r w:rsidRPr="008517FF">
        <w:t xml:space="preserve">відповідності </w:t>
      </w:r>
      <w:r w:rsidRPr="008517FF">
        <w:rPr>
          <w:lang w:eastAsia="ru-RU" w:bidi="ru-RU"/>
        </w:rPr>
        <w:t xml:space="preserve">до вимог чинного законодавства </w:t>
      </w:r>
      <w:r w:rsidRPr="008517FF">
        <w:t>України.</w:t>
      </w:r>
      <w:r w:rsidR="00FB0661">
        <w:t xml:space="preserve"> </w:t>
      </w:r>
      <w:r w:rsidRPr="008517FF">
        <w:rPr>
          <w:lang w:eastAsia="ru-RU" w:bidi="ru-RU"/>
        </w:rPr>
        <w:t xml:space="preserve">З огляду на викладене вище, з метою вдосконалення та </w:t>
      </w:r>
      <w:r w:rsidRPr="008517FF">
        <w:t xml:space="preserve">належної організації обліково-статистичної </w:t>
      </w:r>
      <w:r w:rsidRPr="008517FF">
        <w:rPr>
          <w:lang w:eastAsia="ru-RU" w:bidi="ru-RU"/>
        </w:rPr>
        <w:t xml:space="preserve">роботи, </w:t>
      </w:r>
      <w:r w:rsidRPr="008517FF">
        <w:t xml:space="preserve">аналітичної </w:t>
      </w:r>
      <w:r w:rsidRPr="008517FF">
        <w:rPr>
          <w:lang w:eastAsia="ru-RU" w:bidi="ru-RU"/>
        </w:rPr>
        <w:t xml:space="preserve">роботи, </w:t>
      </w:r>
      <w:r w:rsidRPr="008517FF">
        <w:t xml:space="preserve">поліпшення якості підготовки звітів вважаємо </w:t>
      </w:r>
      <w:r w:rsidRPr="008517FF">
        <w:rPr>
          <w:lang w:eastAsia="ru-RU" w:bidi="ru-RU"/>
        </w:rPr>
        <w:t xml:space="preserve">за </w:t>
      </w:r>
      <w:r w:rsidRPr="008517FF">
        <w:t xml:space="preserve">доцільне </w:t>
      </w:r>
      <w:r w:rsidRPr="008517FF">
        <w:rPr>
          <w:lang w:eastAsia="ru-RU" w:bidi="ru-RU"/>
        </w:rPr>
        <w:t xml:space="preserve">запропонувати </w:t>
      </w:r>
      <w:r w:rsidRPr="008517FF">
        <w:t xml:space="preserve">Управлінню організації </w:t>
      </w:r>
      <w:r w:rsidRPr="008517FF">
        <w:rPr>
          <w:lang w:eastAsia="ru-RU" w:bidi="ru-RU"/>
        </w:rPr>
        <w:t xml:space="preserve">роботи з ведення </w:t>
      </w:r>
      <w:r w:rsidRPr="008517FF">
        <w:t xml:space="preserve">судової </w:t>
      </w:r>
      <w:r w:rsidRPr="008517FF">
        <w:rPr>
          <w:lang w:eastAsia="ru-RU" w:bidi="ru-RU"/>
        </w:rPr>
        <w:t xml:space="preserve">статистики, </w:t>
      </w:r>
      <w:r w:rsidRPr="008517FF">
        <w:t xml:space="preserve">діловодства </w:t>
      </w:r>
      <w:r w:rsidRPr="008517FF">
        <w:rPr>
          <w:lang w:eastAsia="ru-RU" w:bidi="ru-RU"/>
        </w:rPr>
        <w:t xml:space="preserve">та </w:t>
      </w:r>
      <w:r w:rsidRPr="008517FF">
        <w:t xml:space="preserve">архіву судів Державної судової адміністрації України періодично </w:t>
      </w:r>
      <w:r w:rsidRPr="008517FF">
        <w:rPr>
          <w:lang w:eastAsia="ru-RU" w:bidi="ru-RU"/>
        </w:rPr>
        <w:t xml:space="preserve">надавати методичну допомогу та </w:t>
      </w:r>
      <w:r w:rsidRPr="008517FF">
        <w:t xml:space="preserve">рекомендації </w:t>
      </w:r>
      <w:r w:rsidRPr="008517FF">
        <w:rPr>
          <w:lang w:eastAsia="ru-RU" w:bidi="ru-RU"/>
        </w:rPr>
        <w:t xml:space="preserve">по заповненню </w:t>
      </w:r>
      <w:r w:rsidRPr="008517FF">
        <w:t xml:space="preserve">показників </w:t>
      </w:r>
      <w:r w:rsidRPr="008517FF">
        <w:rPr>
          <w:lang w:eastAsia="ru-RU" w:bidi="ru-RU"/>
        </w:rPr>
        <w:t xml:space="preserve">статистичних </w:t>
      </w:r>
      <w:r w:rsidRPr="008517FF">
        <w:t xml:space="preserve">звітів </w:t>
      </w:r>
      <w:r w:rsidRPr="008517FF">
        <w:rPr>
          <w:lang w:eastAsia="ru-RU" w:bidi="ru-RU"/>
        </w:rPr>
        <w:t xml:space="preserve">з урахуванням проблем, </w:t>
      </w:r>
      <w:r w:rsidRPr="008517FF">
        <w:t xml:space="preserve">які </w:t>
      </w:r>
      <w:r w:rsidRPr="008517FF">
        <w:rPr>
          <w:lang w:eastAsia="ru-RU" w:bidi="ru-RU"/>
        </w:rPr>
        <w:t xml:space="preserve">виникають на </w:t>
      </w:r>
      <w:r w:rsidRPr="008517FF">
        <w:t xml:space="preserve">практиці; </w:t>
      </w:r>
      <w:r w:rsidRPr="008517FF">
        <w:rPr>
          <w:lang w:eastAsia="ru-RU" w:bidi="ru-RU"/>
        </w:rPr>
        <w:t xml:space="preserve">проводити </w:t>
      </w:r>
      <w:r w:rsidR="00AE17AA">
        <w:t xml:space="preserve">навчання </w:t>
      </w:r>
      <w:r w:rsidRPr="008517FF">
        <w:rPr>
          <w:lang w:eastAsia="ru-RU" w:bidi="ru-RU"/>
        </w:rPr>
        <w:t xml:space="preserve">в </w:t>
      </w:r>
      <w:r w:rsidRPr="008517FF">
        <w:t xml:space="preserve">режимі відеоконференції </w:t>
      </w:r>
      <w:r w:rsidRPr="008517FF">
        <w:rPr>
          <w:lang w:eastAsia="ru-RU" w:bidi="ru-RU"/>
        </w:rPr>
        <w:t xml:space="preserve">для </w:t>
      </w:r>
      <w:r w:rsidRPr="008517FF">
        <w:t xml:space="preserve">працівників, які </w:t>
      </w:r>
      <w:r w:rsidRPr="008517FF">
        <w:rPr>
          <w:lang w:eastAsia="ru-RU" w:bidi="ru-RU"/>
        </w:rPr>
        <w:t xml:space="preserve">займаються первинною </w:t>
      </w:r>
      <w:r w:rsidRPr="008517FF">
        <w:t xml:space="preserve">реєстрацією </w:t>
      </w:r>
      <w:r w:rsidRPr="008517FF">
        <w:rPr>
          <w:lang w:eastAsia="ru-RU" w:bidi="ru-RU"/>
        </w:rPr>
        <w:t xml:space="preserve">та </w:t>
      </w:r>
      <w:r w:rsidRPr="008517FF">
        <w:t xml:space="preserve">обліком </w:t>
      </w:r>
      <w:r w:rsidRPr="008517FF">
        <w:rPr>
          <w:lang w:eastAsia="ru-RU" w:bidi="ru-RU"/>
        </w:rPr>
        <w:t xml:space="preserve">судових справ </w:t>
      </w:r>
      <w:r w:rsidRPr="008517FF">
        <w:t xml:space="preserve">і матеріалів, </w:t>
      </w:r>
      <w:r w:rsidRPr="008517FF">
        <w:rPr>
          <w:lang w:eastAsia="ru-RU" w:bidi="ru-RU"/>
        </w:rPr>
        <w:t xml:space="preserve">що надходять до суду, заповненням </w:t>
      </w:r>
      <w:r w:rsidRPr="008517FF">
        <w:t xml:space="preserve">документів </w:t>
      </w:r>
      <w:r w:rsidRPr="008517FF">
        <w:rPr>
          <w:lang w:eastAsia="ru-RU" w:bidi="ru-RU"/>
        </w:rPr>
        <w:t xml:space="preserve">первинного </w:t>
      </w:r>
      <w:r w:rsidRPr="008517FF">
        <w:t xml:space="preserve">обліку, </w:t>
      </w:r>
      <w:r w:rsidRPr="008517FF">
        <w:rPr>
          <w:lang w:eastAsia="ru-RU" w:bidi="ru-RU"/>
        </w:rPr>
        <w:t>скороч</w:t>
      </w:r>
      <w:r w:rsidR="00AE17AA">
        <w:rPr>
          <w:lang w:eastAsia="ru-RU" w:bidi="ru-RU"/>
        </w:rPr>
        <w:t>увати</w:t>
      </w:r>
      <w:r w:rsidRPr="008517FF">
        <w:rPr>
          <w:lang w:eastAsia="ru-RU" w:bidi="ru-RU"/>
        </w:rPr>
        <w:t xml:space="preserve"> </w:t>
      </w:r>
      <w:r w:rsidRPr="008517FF">
        <w:t>кільк</w:t>
      </w:r>
      <w:r w:rsidR="00AE17AA">
        <w:t>ість</w:t>
      </w:r>
      <w:r w:rsidRPr="008517FF">
        <w:t xml:space="preserve"> показників звітності судів, які </w:t>
      </w:r>
      <w:r w:rsidRPr="008517FF">
        <w:rPr>
          <w:lang w:eastAsia="ru-RU" w:bidi="ru-RU"/>
        </w:rPr>
        <w:t xml:space="preserve">не використовуються при </w:t>
      </w:r>
      <w:r w:rsidRPr="008517FF">
        <w:t xml:space="preserve">аналізі </w:t>
      </w:r>
      <w:r w:rsidRPr="008517FF">
        <w:rPr>
          <w:lang w:eastAsia="ru-RU" w:bidi="ru-RU"/>
        </w:rPr>
        <w:t xml:space="preserve">стану </w:t>
      </w:r>
      <w:r w:rsidRPr="008517FF">
        <w:t xml:space="preserve">здійснення </w:t>
      </w:r>
      <w:r w:rsidRPr="008517FF">
        <w:rPr>
          <w:lang w:eastAsia="ru-RU" w:bidi="ru-RU"/>
        </w:rPr>
        <w:t xml:space="preserve">правосуддя, впроваджувати </w:t>
      </w:r>
      <w:r w:rsidRPr="008517FF">
        <w:t xml:space="preserve">нові функціональні можливості </w:t>
      </w:r>
      <w:r w:rsidRPr="008517FF">
        <w:rPr>
          <w:lang w:eastAsia="ru-RU" w:bidi="ru-RU"/>
        </w:rPr>
        <w:t xml:space="preserve">в КП «ДСС» </w:t>
      </w:r>
      <w:r w:rsidRPr="008517FF">
        <w:t xml:space="preserve">спрямовані </w:t>
      </w:r>
      <w:r w:rsidRPr="008517FF">
        <w:rPr>
          <w:lang w:eastAsia="ru-RU" w:bidi="ru-RU"/>
        </w:rPr>
        <w:t xml:space="preserve">на </w:t>
      </w:r>
      <w:r w:rsidRPr="008517FF">
        <w:t xml:space="preserve">підвищення ефективності обліково-статистичної </w:t>
      </w:r>
      <w:r w:rsidRPr="008517FF">
        <w:rPr>
          <w:lang w:eastAsia="ru-RU" w:bidi="ru-RU"/>
        </w:rPr>
        <w:t xml:space="preserve">роботи в </w:t>
      </w:r>
      <w:r w:rsidRPr="008517FF">
        <w:t xml:space="preserve">суді, </w:t>
      </w:r>
      <w:r w:rsidR="00AE17AA">
        <w:t>розробити модельні показники навантаження на суддів</w:t>
      </w:r>
      <w:r w:rsidR="004D779B">
        <w:t xml:space="preserve">, </w:t>
      </w:r>
      <w:r w:rsidRPr="008517FF">
        <w:rPr>
          <w:lang w:eastAsia="ru-RU" w:bidi="ru-RU"/>
        </w:rPr>
        <w:t xml:space="preserve">а також привести у </w:t>
      </w:r>
      <w:r w:rsidRPr="008517FF">
        <w:t xml:space="preserve">відповідність обліково-статистичні </w:t>
      </w:r>
      <w:r w:rsidRPr="008517FF">
        <w:rPr>
          <w:lang w:eastAsia="ru-RU" w:bidi="ru-RU"/>
        </w:rPr>
        <w:t xml:space="preserve">картки КП «ДСС» до </w:t>
      </w:r>
      <w:r w:rsidRPr="008517FF">
        <w:t xml:space="preserve">змін, які відбулися </w:t>
      </w:r>
      <w:r w:rsidRPr="008517FF">
        <w:rPr>
          <w:lang w:eastAsia="ru-RU" w:bidi="ru-RU"/>
        </w:rPr>
        <w:t xml:space="preserve">у </w:t>
      </w:r>
      <w:r w:rsidRPr="008517FF">
        <w:t xml:space="preserve">Кодексі адміністративного </w:t>
      </w:r>
      <w:r w:rsidRPr="008517FF">
        <w:rPr>
          <w:lang w:eastAsia="ru-RU" w:bidi="ru-RU"/>
        </w:rPr>
        <w:t xml:space="preserve">судочинства </w:t>
      </w:r>
      <w:r w:rsidRPr="008517FF">
        <w:t>України.</w:t>
      </w:r>
    </w:p>
    <w:p w:rsidR="00A10F7D" w:rsidRPr="008517FF" w:rsidRDefault="001836FB" w:rsidP="00E639DD">
      <w:pPr>
        <w:pStyle w:val="a4"/>
        <w:spacing w:after="0" w:line="240" w:lineRule="auto"/>
        <w:ind w:right="180" w:firstLine="0"/>
      </w:pPr>
      <w:r w:rsidRPr="008517FF">
        <w:rPr>
          <w:noProof/>
        </w:rPr>
        <mc:AlternateContent>
          <mc:Choice Requires="wps">
            <w:drawing>
              <wp:anchor distT="0" distB="0" distL="114300" distR="114300" simplePos="0" relativeHeight="125829378" behindDoc="0" locked="0" layoutInCell="1" allowOverlap="1">
                <wp:simplePos x="0" y="0"/>
                <wp:positionH relativeFrom="page">
                  <wp:posOffset>1071245</wp:posOffset>
                </wp:positionH>
                <wp:positionV relativeFrom="paragraph">
                  <wp:posOffset>12700</wp:posOffset>
                </wp:positionV>
                <wp:extent cx="996950" cy="22225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996950" cy="222250"/>
                        </a:xfrm>
                        <a:prstGeom prst="rect">
                          <a:avLst/>
                        </a:prstGeom>
                        <a:noFill/>
                      </wps:spPr>
                      <wps:txbx>
                        <w:txbxContent>
                          <w:p w:rsidR="00A10F7D" w:rsidRDefault="001836FB">
                            <w:pPr>
                              <w:pStyle w:val="a4"/>
                              <w:spacing w:after="0" w:line="240" w:lineRule="auto"/>
                              <w:ind w:firstLine="0"/>
                            </w:pPr>
                            <w:r>
                              <w:rPr>
                                <w:b/>
                                <w:bCs/>
                                <w:lang w:val="ru-RU" w:eastAsia="ru-RU" w:bidi="ru-RU"/>
                              </w:rPr>
                              <w:t>Голова суду</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84.35pt;margin-top:1pt;width:78.5pt;height:17.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" filled="f" stroked="f">
                <v:textbox inset="0,0,0,0">
                  <w:txbxContent>
                    <w:p w:rsidR="00A10F7D" w:rsidRDefault="001836FB">
                      <w:pPr>
                        <w:pStyle w:val="a4"/>
                        <w:spacing w:after="0" w:line="240" w:lineRule="auto"/>
                        <w:ind w:firstLine="0"/>
                      </w:pPr>
                      <w:r>
                        <w:rPr>
                          <w:b/>
                          <w:bCs/>
                          <w:lang w:val="ru-RU" w:eastAsia="ru-RU" w:bidi="ru-RU"/>
                        </w:rPr>
                        <w:t>Голова суду</w:t>
                      </w:r>
                    </w:p>
                  </w:txbxContent>
                </v:textbox>
                <w10:wrap type="square" side="right" anchorx="page"/>
              </v:shape>
            </w:pict>
          </mc:Fallback>
        </mc:AlternateContent>
      </w:r>
      <w:r w:rsidR="004D779B">
        <w:rPr>
          <w:b/>
          <w:bCs/>
          <w:lang w:eastAsia="ru-RU" w:bidi="ru-RU"/>
        </w:rPr>
        <w:t xml:space="preserve">                                                                              С.А. </w:t>
      </w:r>
      <w:proofErr w:type="spellStart"/>
      <w:r w:rsidR="004D779B">
        <w:rPr>
          <w:b/>
          <w:bCs/>
          <w:lang w:eastAsia="ru-RU" w:bidi="ru-RU"/>
        </w:rPr>
        <w:t>Борискін</w:t>
      </w:r>
      <w:proofErr w:type="spellEnd"/>
    </w:p>
    <w:sectPr w:rsidR="00A10F7D" w:rsidRPr="008517FF">
      <w:footerReference w:type="default" r:id="rId8"/>
      <w:pgSz w:w="11900" w:h="16840"/>
      <w:pgMar w:top="755" w:right="805" w:bottom="1524" w:left="1677" w:header="327"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56F" w:rsidRDefault="0040356F">
      <w:r>
        <w:separator/>
      </w:r>
    </w:p>
  </w:endnote>
  <w:endnote w:type="continuationSeparator" w:id="0">
    <w:p w:rsidR="0040356F" w:rsidRDefault="0040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713931"/>
      <w:docPartObj>
        <w:docPartGallery w:val="Page Numbers (Bottom of Page)"/>
        <w:docPartUnique/>
      </w:docPartObj>
    </w:sdtPr>
    <w:sdtEndPr/>
    <w:sdtContent>
      <w:p w:rsidR="00E639DD" w:rsidRDefault="00E639DD">
        <w:pPr>
          <w:pStyle w:val="a7"/>
          <w:jc w:val="center"/>
        </w:pPr>
        <w:r>
          <w:fldChar w:fldCharType="begin"/>
        </w:r>
        <w:r>
          <w:instrText>PAGE   \* MERGEFORMAT</w:instrText>
        </w:r>
        <w:r>
          <w:fldChar w:fldCharType="separate"/>
        </w:r>
        <w:r>
          <w:t>2</w:t>
        </w:r>
        <w:r>
          <w:fldChar w:fldCharType="end"/>
        </w:r>
      </w:p>
    </w:sdtContent>
  </w:sdt>
  <w:p w:rsidR="00A10F7D" w:rsidRDefault="00A10F7D">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56F" w:rsidRDefault="0040356F"/>
  </w:footnote>
  <w:footnote w:type="continuationSeparator" w:id="0">
    <w:p w:rsidR="0040356F" w:rsidRDefault="004035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22F0E"/>
    <w:multiLevelType w:val="multilevel"/>
    <w:tmpl w:val="DC04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61B17"/>
    <w:multiLevelType w:val="multilevel"/>
    <w:tmpl w:val="CD84C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80056A"/>
    <w:multiLevelType w:val="multilevel"/>
    <w:tmpl w:val="ACA02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1B3546"/>
    <w:multiLevelType w:val="multilevel"/>
    <w:tmpl w:val="EC10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F21485"/>
    <w:multiLevelType w:val="multilevel"/>
    <w:tmpl w:val="DE3051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F7D"/>
    <w:rsid w:val="00002FAB"/>
    <w:rsid w:val="0003175C"/>
    <w:rsid w:val="00043D8A"/>
    <w:rsid w:val="00066231"/>
    <w:rsid w:val="000E0633"/>
    <w:rsid w:val="001836FB"/>
    <w:rsid w:val="001C1A19"/>
    <w:rsid w:val="002A1BC7"/>
    <w:rsid w:val="002F0C00"/>
    <w:rsid w:val="003442B8"/>
    <w:rsid w:val="0040356F"/>
    <w:rsid w:val="004A52EA"/>
    <w:rsid w:val="004D779B"/>
    <w:rsid w:val="004F0BCA"/>
    <w:rsid w:val="0051101A"/>
    <w:rsid w:val="005947A6"/>
    <w:rsid w:val="00595A20"/>
    <w:rsid w:val="007214F3"/>
    <w:rsid w:val="007E7616"/>
    <w:rsid w:val="008517FF"/>
    <w:rsid w:val="00860777"/>
    <w:rsid w:val="0086356D"/>
    <w:rsid w:val="009C5481"/>
    <w:rsid w:val="009F6887"/>
    <w:rsid w:val="00A10F7D"/>
    <w:rsid w:val="00A206AE"/>
    <w:rsid w:val="00A21C94"/>
    <w:rsid w:val="00A531A1"/>
    <w:rsid w:val="00AE17AA"/>
    <w:rsid w:val="00B9563A"/>
    <w:rsid w:val="00BA1E7E"/>
    <w:rsid w:val="00C84BFE"/>
    <w:rsid w:val="00CA461B"/>
    <w:rsid w:val="00CD6671"/>
    <w:rsid w:val="00D37676"/>
    <w:rsid w:val="00D42960"/>
    <w:rsid w:val="00E17F2F"/>
    <w:rsid w:val="00E639DD"/>
    <w:rsid w:val="00E95BF3"/>
    <w:rsid w:val="00EB6EF6"/>
    <w:rsid w:val="00EF5653"/>
    <w:rsid w:val="00F1602C"/>
    <w:rsid w:val="00F162FB"/>
    <w:rsid w:val="00FB06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3AFA0-DF59-400A-AE22-D84E9A5D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lang w:val="ru-RU" w:eastAsia="ru-RU" w:bidi="ru-RU"/>
    </w:rPr>
  </w:style>
  <w:style w:type="paragraph" w:customStyle="1" w:styleId="a4">
    <w:name w:val="Основной текст"/>
    <w:basedOn w:val="a"/>
    <w:link w:val="a3"/>
    <w:pPr>
      <w:spacing w:after="120" w:line="360" w:lineRule="auto"/>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pacing w:after="410" w:line="372" w:lineRule="auto"/>
      <w:jc w:val="center"/>
    </w:pPr>
    <w:rPr>
      <w:rFonts w:ascii="Times New Roman" w:eastAsia="Times New Roman" w:hAnsi="Times New Roman" w:cs="Times New Roman"/>
      <w:b/>
      <w:bCs/>
      <w:sz w:val="32"/>
      <w:szCs w:val="32"/>
    </w:rPr>
  </w:style>
  <w:style w:type="paragraph" w:customStyle="1" w:styleId="22">
    <w:name w:val="Колонтитул (2)"/>
    <w:basedOn w:val="a"/>
    <w:link w:val="21"/>
    <w:rPr>
      <w:rFonts w:ascii="Times New Roman" w:eastAsia="Times New Roman" w:hAnsi="Times New Roman" w:cs="Times New Roman"/>
      <w:sz w:val="20"/>
      <w:szCs w:val="20"/>
      <w:lang w:val="ru-RU" w:eastAsia="ru-RU" w:bidi="ru-RU"/>
    </w:rPr>
  </w:style>
  <w:style w:type="paragraph" w:customStyle="1" w:styleId="10">
    <w:name w:val="Заголовок №1"/>
    <w:basedOn w:val="a"/>
    <w:link w:val="1"/>
    <w:pPr>
      <w:spacing w:after="90" w:line="276" w:lineRule="auto"/>
      <w:outlineLvl w:val="0"/>
    </w:pPr>
    <w:rPr>
      <w:rFonts w:ascii="Times New Roman" w:eastAsia="Times New Roman" w:hAnsi="Times New Roman" w:cs="Times New Roman"/>
      <w:sz w:val="28"/>
      <w:szCs w:val="28"/>
      <w:lang w:val="ru-RU" w:eastAsia="ru-RU" w:bidi="ru-RU"/>
    </w:rPr>
  </w:style>
  <w:style w:type="paragraph" w:styleId="a5">
    <w:name w:val="header"/>
    <w:basedOn w:val="a"/>
    <w:link w:val="a6"/>
    <w:uiPriority w:val="99"/>
    <w:unhideWhenUsed/>
    <w:rsid w:val="00E639DD"/>
    <w:pPr>
      <w:tabs>
        <w:tab w:val="center" w:pos="4677"/>
        <w:tab w:val="right" w:pos="9355"/>
      </w:tabs>
    </w:pPr>
  </w:style>
  <w:style w:type="character" w:customStyle="1" w:styleId="a6">
    <w:name w:val="Верхній колонтитул Знак"/>
    <w:basedOn w:val="a0"/>
    <w:link w:val="a5"/>
    <w:uiPriority w:val="99"/>
    <w:rsid w:val="00E639DD"/>
    <w:rPr>
      <w:color w:val="000000"/>
    </w:rPr>
  </w:style>
  <w:style w:type="paragraph" w:styleId="a7">
    <w:name w:val="footer"/>
    <w:basedOn w:val="a"/>
    <w:link w:val="a8"/>
    <w:uiPriority w:val="99"/>
    <w:unhideWhenUsed/>
    <w:rsid w:val="00E639DD"/>
    <w:pPr>
      <w:tabs>
        <w:tab w:val="center" w:pos="4677"/>
        <w:tab w:val="right" w:pos="9355"/>
      </w:tabs>
    </w:pPr>
  </w:style>
  <w:style w:type="character" w:customStyle="1" w:styleId="a8">
    <w:name w:val="Нижній колонтитул Знак"/>
    <w:basedOn w:val="a0"/>
    <w:link w:val="a7"/>
    <w:uiPriority w:val="99"/>
    <w:rsid w:val="00E639DD"/>
    <w:rPr>
      <w:color w:val="000000"/>
    </w:rPr>
  </w:style>
  <w:style w:type="paragraph" w:styleId="a9">
    <w:name w:val="Balloon Text"/>
    <w:basedOn w:val="a"/>
    <w:link w:val="aa"/>
    <w:uiPriority w:val="99"/>
    <w:semiHidden/>
    <w:unhideWhenUsed/>
    <w:rsid w:val="004F0BCA"/>
    <w:rPr>
      <w:rFonts w:ascii="Segoe UI" w:hAnsi="Segoe UI" w:cs="Segoe UI"/>
      <w:sz w:val="18"/>
      <w:szCs w:val="18"/>
    </w:rPr>
  </w:style>
  <w:style w:type="character" w:customStyle="1" w:styleId="aa">
    <w:name w:val="Текст у виносці Знак"/>
    <w:basedOn w:val="a0"/>
    <w:link w:val="a9"/>
    <w:uiPriority w:val="99"/>
    <w:semiHidden/>
    <w:rsid w:val="004F0BC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135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3DE37-23E7-4B36-9003-2A6DAED9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14926</Words>
  <Characters>8508</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Аналіз</vt:lpstr>
    </vt:vector>
  </TitlesOfParts>
  <Company>Рівненський окружний адміністративний суд</Company>
  <LinksUpToDate>false</LinksUpToDate>
  <CharactersWithSpaces>23388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subject/>
  <dc:creator>1</dc:creator>
  <cp:keywords/>
  <cp:lastModifiedBy>eugene kovalchuk</cp:lastModifiedBy>
  <cp:revision>2</cp:revision>
  <cp:lastPrinted>2021-01-16T09:26:00Z</cp:lastPrinted>
  <dcterms:created xsi:type="dcterms:W3CDTF">2021-01-25T07:34:00Z</dcterms:created>
  <dcterms:modified xsi:type="dcterms:W3CDTF">2021-01-25T07:34:00Z</dcterms:modified>
</cp:coreProperties>
</file>