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72" w:rsidRDefault="00415565" w:rsidP="00507B72">
      <w:pPr>
        <w:ind w:left="4395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5288C" w:rsidRPr="00E5288C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131787" w:rsidRPr="00671994" w:rsidRDefault="00020BCA" w:rsidP="00BD60D6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Службі управління персоналом</w:t>
      </w:r>
      <w:r w:rsidR="0031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88C" w:rsidRPr="00671994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E54" w:rsidRPr="00671994">
        <w:rPr>
          <w:rFonts w:ascii="Times New Roman" w:hAnsi="Times New Roman" w:cs="Times New Roman"/>
          <w:sz w:val="28"/>
          <w:szCs w:val="28"/>
          <w:lang w:val="uk-UA"/>
        </w:rPr>
        <w:t>окружного</w:t>
      </w:r>
      <w:r w:rsidR="0031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B7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5288C" w:rsidRPr="00671994">
        <w:rPr>
          <w:rFonts w:ascii="Times New Roman" w:hAnsi="Times New Roman" w:cs="Times New Roman"/>
          <w:sz w:val="28"/>
          <w:szCs w:val="28"/>
          <w:lang w:val="uk-UA"/>
        </w:rPr>
        <w:t>дміністративного суду</w:t>
      </w:r>
    </w:p>
    <w:p w:rsidR="00507B72" w:rsidRPr="00020BCA" w:rsidRDefault="00507B72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BCA" w:rsidRPr="00020BCA" w:rsidRDefault="007863B5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прізвище, ім’я, по батькові претендента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місце проживання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(моб.телефон)</w:t>
      </w:r>
    </w:p>
    <w:p w:rsidR="007863B5" w:rsidRP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FD3D52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адреса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електронної пошти)</w:t>
      </w:r>
    </w:p>
    <w:p w:rsidR="00020BCA" w:rsidRPr="00020BCA" w:rsidRDefault="00020BCA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E5288C" w:rsidRDefault="000F1954" w:rsidP="000F1954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9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64269A" w:rsidRPr="0067199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5288C" w:rsidRPr="0067199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5C4FA7" w:rsidRPr="00ED6A27" w:rsidRDefault="005947A0" w:rsidP="00020BCA">
      <w:pPr>
        <w:pStyle w:val="a7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269A" w:rsidRPr="0048376B">
        <w:rPr>
          <w:rFonts w:ascii="Times New Roman" w:hAnsi="Times New Roman"/>
          <w:sz w:val="28"/>
          <w:szCs w:val="28"/>
        </w:rPr>
        <w:t xml:space="preserve"> </w:t>
      </w:r>
      <w:r w:rsidR="00D23022" w:rsidRPr="0048376B">
        <w:rPr>
          <w:rFonts w:ascii="Times New Roman" w:hAnsi="Times New Roman"/>
          <w:sz w:val="28"/>
          <w:szCs w:val="28"/>
        </w:rPr>
        <w:t xml:space="preserve">Прошу </w:t>
      </w:r>
      <w:r w:rsidR="00020BCA">
        <w:rPr>
          <w:rFonts w:ascii="Times New Roman" w:hAnsi="Times New Roman"/>
          <w:sz w:val="28"/>
          <w:szCs w:val="28"/>
        </w:rPr>
        <w:t>розглянути подану мною інформацію для вирішення питання щодо зайняття вакантної посади державної служби категорії "В"- провідного спеціаліста відділу документального забезпечення (канцелярії) у Рівненському окружному адміністративному суді.</w:t>
      </w:r>
    </w:p>
    <w:p w:rsidR="00ED6A27" w:rsidRPr="0004200D" w:rsidRDefault="00ED6A27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</w:p>
    <w:p w:rsidR="00020BCA" w:rsidRP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020BCA">
        <w:rPr>
          <w:rFonts w:ascii="Times New Roman" w:hAnsi="Times New Roman" w:cs="Times New Roman"/>
          <w:sz w:val="18"/>
          <w:szCs w:val="18"/>
          <w:lang w:val="uk-UA"/>
        </w:rPr>
        <w:t xml:space="preserve">(дата)  </w:t>
      </w:r>
      <w:r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020BCA">
        <w:rPr>
          <w:rFonts w:ascii="Times New Roman" w:hAnsi="Times New Roman" w:cs="Times New Roman"/>
          <w:sz w:val="18"/>
          <w:szCs w:val="18"/>
          <w:lang w:val="uk-UA"/>
        </w:rPr>
        <w:tab/>
        <w:t>(підпис)</w:t>
      </w: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E0E54" w:rsidSect="00507B72">
      <w:pgSz w:w="11906" w:h="16838"/>
      <w:pgMar w:top="530" w:right="707" w:bottom="142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4D9" w:rsidRDefault="002274D9" w:rsidP="00E5288C">
      <w:pPr>
        <w:spacing w:after="0" w:line="240" w:lineRule="auto"/>
      </w:pPr>
      <w:r>
        <w:separator/>
      </w:r>
    </w:p>
  </w:endnote>
  <w:endnote w:type="continuationSeparator" w:id="1">
    <w:p w:rsidR="002274D9" w:rsidRDefault="002274D9" w:rsidP="00E5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4D9" w:rsidRDefault="002274D9" w:rsidP="00E5288C">
      <w:pPr>
        <w:spacing w:after="0" w:line="240" w:lineRule="auto"/>
      </w:pPr>
      <w:r>
        <w:separator/>
      </w:r>
    </w:p>
  </w:footnote>
  <w:footnote w:type="continuationSeparator" w:id="1">
    <w:p w:rsidR="002274D9" w:rsidRDefault="002274D9" w:rsidP="00E5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27C3"/>
    <w:multiLevelType w:val="hybridMultilevel"/>
    <w:tmpl w:val="75720BA0"/>
    <w:lvl w:ilvl="0" w:tplc="321A92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88C"/>
    <w:rsid w:val="00020BCA"/>
    <w:rsid w:val="00024836"/>
    <w:rsid w:val="00025F6C"/>
    <w:rsid w:val="0002626F"/>
    <w:rsid w:val="0004200D"/>
    <w:rsid w:val="00082FC8"/>
    <w:rsid w:val="000920F1"/>
    <w:rsid w:val="000940F5"/>
    <w:rsid w:val="000B7046"/>
    <w:rsid w:val="000D79C1"/>
    <w:rsid w:val="000E4FA1"/>
    <w:rsid w:val="000F1954"/>
    <w:rsid w:val="000F76C3"/>
    <w:rsid w:val="00101A84"/>
    <w:rsid w:val="00112100"/>
    <w:rsid w:val="00114241"/>
    <w:rsid w:val="00131787"/>
    <w:rsid w:val="00150A43"/>
    <w:rsid w:val="00151202"/>
    <w:rsid w:val="00155037"/>
    <w:rsid w:val="00192B6F"/>
    <w:rsid w:val="001A737D"/>
    <w:rsid w:val="001D7737"/>
    <w:rsid w:val="001F0B1F"/>
    <w:rsid w:val="001F5F3E"/>
    <w:rsid w:val="0022271C"/>
    <w:rsid w:val="002274D9"/>
    <w:rsid w:val="00232C9D"/>
    <w:rsid w:val="0024551E"/>
    <w:rsid w:val="0025753F"/>
    <w:rsid w:val="00303E42"/>
    <w:rsid w:val="003131F0"/>
    <w:rsid w:val="00333229"/>
    <w:rsid w:val="0034058E"/>
    <w:rsid w:val="00346E47"/>
    <w:rsid w:val="0036537D"/>
    <w:rsid w:val="00376418"/>
    <w:rsid w:val="003E0E54"/>
    <w:rsid w:val="003E0EC7"/>
    <w:rsid w:val="00415565"/>
    <w:rsid w:val="00435C85"/>
    <w:rsid w:val="00437001"/>
    <w:rsid w:val="00440440"/>
    <w:rsid w:val="00457A5A"/>
    <w:rsid w:val="0046691A"/>
    <w:rsid w:val="0047721B"/>
    <w:rsid w:val="0048376B"/>
    <w:rsid w:val="00492E72"/>
    <w:rsid w:val="004B196C"/>
    <w:rsid w:val="004D10C0"/>
    <w:rsid w:val="004D49D9"/>
    <w:rsid w:val="004E7B7B"/>
    <w:rsid w:val="00507B72"/>
    <w:rsid w:val="00514799"/>
    <w:rsid w:val="00536E63"/>
    <w:rsid w:val="00547209"/>
    <w:rsid w:val="00547A5D"/>
    <w:rsid w:val="005667DF"/>
    <w:rsid w:val="005947A0"/>
    <w:rsid w:val="00596907"/>
    <w:rsid w:val="005C1ABD"/>
    <w:rsid w:val="005C4FA7"/>
    <w:rsid w:val="005E455D"/>
    <w:rsid w:val="005F54CE"/>
    <w:rsid w:val="0061329B"/>
    <w:rsid w:val="00635CBE"/>
    <w:rsid w:val="006419B2"/>
    <w:rsid w:val="0064269A"/>
    <w:rsid w:val="00646CA8"/>
    <w:rsid w:val="00671994"/>
    <w:rsid w:val="006B7878"/>
    <w:rsid w:val="006C63A4"/>
    <w:rsid w:val="006D7B42"/>
    <w:rsid w:val="00732C59"/>
    <w:rsid w:val="00747847"/>
    <w:rsid w:val="0075714C"/>
    <w:rsid w:val="007744C4"/>
    <w:rsid w:val="007863B5"/>
    <w:rsid w:val="007A3A14"/>
    <w:rsid w:val="007B2D44"/>
    <w:rsid w:val="007E79BD"/>
    <w:rsid w:val="00806137"/>
    <w:rsid w:val="0081739F"/>
    <w:rsid w:val="00842A3F"/>
    <w:rsid w:val="00844A8C"/>
    <w:rsid w:val="00846FB3"/>
    <w:rsid w:val="00852354"/>
    <w:rsid w:val="00853421"/>
    <w:rsid w:val="008C4516"/>
    <w:rsid w:val="008D0143"/>
    <w:rsid w:val="008D1F69"/>
    <w:rsid w:val="008D5045"/>
    <w:rsid w:val="008F2717"/>
    <w:rsid w:val="008F4D58"/>
    <w:rsid w:val="009120B5"/>
    <w:rsid w:val="00944063"/>
    <w:rsid w:val="0098401F"/>
    <w:rsid w:val="009932B5"/>
    <w:rsid w:val="009C6806"/>
    <w:rsid w:val="009D324A"/>
    <w:rsid w:val="009D5F1F"/>
    <w:rsid w:val="009F50B8"/>
    <w:rsid w:val="009F7165"/>
    <w:rsid w:val="00A46D37"/>
    <w:rsid w:val="00A525F1"/>
    <w:rsid w:val="00A6680E"/>
    <w:rsid w:val="00A7103B"/>
    <w:rsid w:val="00A826AA"/>
    <w:rsid w:val="00A90A8D"/>
    <w:rsid w:val="00AE09BB"/>
    <w:rsid w:val="00B40F79"/>
    <w:rsid w:val="00B4743A"/>
    <w:rsid w:val="00B6373C"/>
    <w:rsid w:val="00B67141"/>
    <w:rsid w:val="00B76BEC"/>
    <w:rsid w:val="00BA4D65"/>
    <w:rsid w:val="00BC303E"/>
    <w:rsid w:val="00BD60D6"/>
    <w:rsid w:val="00BE1E81"/>
    <w:rsid w:val="00BF1998"/>
    <w:rsid w:val="00C07F51"/>
    <w:rsid w:val="00C143AD"/>
    <w:rsid w:val="00C220CA"/>
    <w:rsid w:val="00C35CC4"/>
    <w:rsid w:val="00C821A8"/>
    <w:rsid w:val="00CA4078"/>
    <w:rsid w:val="00CC5410"/>
    <w:rsid w:val="00D05289"/>
    <w:rsid w:val="00D059EE"/>
    <w:rsid w:val="00D15B50"/>
    <w:rsid w:val="00D16C7B"/>
    <w:rsid w:val="00D23022"/>
    <w:rsid w:val="00D417AD"/>
    <w:rsid w:val="00D67CC6"/>
    <w:rsid w:val="00D71FEE"/>
    <w:rsid w:val="00D86B41"/>
    <w:rsid w:val="00D9070E"/>
    <w:rsid w:val="00D90D04"/>
    <w:rsid w:val="00D9699A"/>
    <w:rsid w:val="00DB248E"/>
    <w:rsid w:val="00DB3AED"/>
    <w:rsid w:val="00DC13E4"/>
    <w:rsid w:val="00DD534B"/>
    <w:rsid w:val="00DE1D00"/>
    <w:rsid w:val="00DF1FE0"/>
    <w:rsid w:val="00E13CA3"/>
    <w:rsid w:val="00E2441F"/>
    <w:rsid w:val="00E359DE"/>
    <w:rsid w:val="00E36858"/>
    <w:rsid w:val="00E37B1A"/>
    <w:rsid w:val="00E457D1"/>
    <w:rsid w:val="00E5288C"/>
    <w:rsid w:val="00E635DB"/>
    <w:rsid w:val="00E736D2"/>
    <w:rsid w:val="00E7706B"/>
    <w:rsid w:val="00ED3DFA"/>
    <w:rsid w:val="00ED6A27"/>
    <w:rsid w:val="00EE2A78"/>
    <w:rsid w:val="00EF13DC"/>
    <w:rsid w:val="00EF5FF9"/>
    <w:rsid w:val="00F009E5"/>
    <w:rsid w:val="00F10806"/>
    <w:rsid w:val="00F14CC3"/>
    <w:rsid w:val="00F167BC"/>
    <w:rsid w:val="00F237BD"/>
    <w:rsid w:val="00F44D76"/>
    <w:rsid w:val="00F51E34"/>
    <w:rsid w:val="00F7105C"/>
    <w:rsid w:val="00FA3395"/>
    <w:rsid w:val="00FA3CF7"/>
    <w:rsid w:val="00FD3D52"/>
    <w:rsid w:val="00FE0264"/>
    <w:rsid w:val="00FE5343"/>
    <w:rsid w:val="00FE5E35"/>
    <w:rsid w:val="00FF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88C"/>
  </w:style>
  <w:style w:type="paragraph" w:styleId="a5">
    <w:name w:val="footer"/>
    <w:basedOn w:val="a"/>
    <w:link w:val="a6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88C"/>
  </w:style>
  <w:style w:type="paragraph" w:styleId="a7">
    <w:name w:val="Title"/>
    <w:basedOn w:val="a"/>
    <w:link w:val="a8"/>
    <w:qFormat/>
    <w:rsid w:val="00FE5E35"/>
    <w:pPr>
      <w:spacing w:after="0" w:line="240" w:lineRule="auto"/>
      <w:jc w:val="center"/>
    </w:pPr>
    <w:rPr>
      <w:rFonts w:ascii="Facefont SSH" w:eastAsia="Times New Roman" w:hAnsi="Facefont SSH" w:cs="Times New Roman"/>
      <w:sz w:val="144"/>
      <w:szCs w:val="24"/>
      <w:lang w:val="uk-UA"/>
    </w:rPr>
  </w:style>
  <w:style w:type="character" w:customStyle="1" w:styleId="a8">
    <w:name w:val="Название Знак"/>
    <w:basedOn w:val="a0"/>
    <w:link w:val="a7"/>
    <w:rsid w:val="00FE5E35"/>
    <w:rPr>
      <w:rFonts w:ascii="Facefont SSH" w:eastAsia="Times New Roman" w:hAnsi="Facefont SSH" w:cs="Times New Roman"/>
      <w:sz w:val="14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E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52E3-3E4D-4FAC-8FE3-8CA131F9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Користувач Windows</cp:lastModifiedBy>
  <cp:revision>67</cp:revision>
  <cp:lastPrinted>2022-02-28T12:00:00Z</cp:lastPrinted>
  <dcterms:created xsi:type="dcterms:W3CDTF">2019-05-31T12:22:00Z</dcterms:created>
  <dcterms:modified xsi:type="dcterms:W3CDTF">2022-05-25T09:06:00Z</dcterms:modified>
</cp:coreProperties>
</file>