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88C" w:rsidRPr="00671994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 w:rsidRPr="00671994">
        <w:rPr>
          <w:rFonts w:ascii="Times New Roman" w:hAnsi="Times New Roman" w:cs="Times New Roman"/>
          <w:sz w:val="28"/>
          <w:szCs w:val="28"/>
          <w:lang w:val="uk-UA"/>
        </w:rPr>
        <w:t>окружного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288C" w:rsidRPr="00671994">
        <w:rPr>
          <w:rFonts w:ascii="Times New Roman" w:hAnsi="Times New Roman" w:cs="Times New Roman"/>
          <w:sz w:val="28"/>
          <w:szCs w:val="28"/>
          <w:lang w:val="uk-UA"/>
        </w:rPr>
        <w:t>дміністративного суду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>розглянути подану мною інформацію для вирішення питання щодо зайняття вакантної поса</w:t>
      </w:r>
      <w:r w:rsidR="009872F6">
        <w:rPr>
          <w:rFonts w:ascii="Times New Roman" w:hAnsi="Times New Roman"/>
          <w:sz w:val="28"/>
          <w:szCs w:val="28"/>
        </w:rPr>
        <w:t>ди державної служби категорії "Б</w:t>
      </w:r>
      <w:r w:rsidR="00020BCA">
        <w:rPr>
          <w:rFonts w:ascii="Times New Roman" w:hAnsi="Times New Roman"/>
          <w:sz w:val="28"/>
          <w:szCs w:val="28"/>
        </w:rPr>
        <w:t xml:space="preserve">"- </w:t>
      </w:r>
      <w:r w:rsidR="009872F6">
        <w:rPr>
          <w:rFonts w:ascii="Times New Roman" w:hAnsi="Times New Roman"/>
          <w:sz w:val="28"/>
          <w:szCs w:val="28"/>
        </w:rPr>
        <w:t>начальника відділу матеріально-технічного і господарського забезпечення</w:t>
      </w:r>
      <w:r w:rsidR="00020BCA">
        <w:rPr>
          <w:rFonts w:ascii="Times New Roman" w:hAnsi="Times New Roman"/>
          <w:sz w:val="28"/>
          <w:szCs w:val="28"/>
        </w:rPr>
        <w:t xml:space="preserve"> у Рівненському окружному адміністративному суді</w:t>
      </w:r>
      <w:r w:rsidR="009872F6">
        <w:rPr>
          <w:rFonts w:ascii="Times New Roman" w:hAnsi="Times New Roman"/>
          <w:sz w:val="28"/>
          <w:szCs w:val="28"/>
        </w:rPr>
        <w:t xml:space="preserve"> на період дії воєнного стану.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8B0D0D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2C" w:rsidRDefault="00D0302C" w:rsidP="00E5288C">
      <w:pPr>
        <w:spacing w:after="0" w:line="240" w:lineRule="auto"/>
      </w:pPr>
      <w:r>
        <w:separator/>
      </w:r>
    </w:p>
  </w:endnote>
  <w:endnote w:type="continuationSeparator" w:id="1">
    <w:p w:rsidR="00D0302C" w:rsidRDefault="00D0302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2C" w:rsidRDefault="00D0302C" w:rsidP="00E5288C">
      <w:pPr>
        <w:spacing w:after="0" w:line="240" w:lineRule="auto"/>
      </w:pPr>
      <w:r>
        <w:separator/>
      </w:r>
    </w:p>
  </w:footnote>
  <w:footnote w:type="continuationSeparator" w:id="1">
    <w:p w:rsidR="00D0302C" w:rsidRDefault="00D0302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B0D0D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872F6"/>
    <w:rsid w:val="009932B5"/>
    <w:rsid w:val="009C6806"/>
    <w:rsid w:val="009D324A"/>
    <w:rsid w:val="009D5F1F"/>
    <w:rsid w:val="009F50B8"/>
    <w:rsid w:val="009F7165"/>
    <w:rsid w:val="00A15921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302C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ние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52E3-3E4D-4FAC-8FE3-8CA131F9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69</cp:revision>
  <cp:lastPrinted>2022-02-28T12:00:00Z</cp:lastPrinted>
  <dcterms:created xsi:type="dcterms:W3CDTF">2019-05-31T12:22:00Z</dcterms:created>
  <dcterms:modified xsi:type="dcterms:W3CDTF">2022-08-01T13:36:00Z</dcterms:modified>
</cp:coreProperties>
</file>