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C8" w:rsidRPr="005749FB" w:rsidRDefault="007834C8" w:rsidP="007834C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49FB">
        <w:rPr>
          <w:rFonts w:ascii="Times New Roman" w:hAnsi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7834C8" w:rsidRPr="005749FB" w:rsidRDefault="007834C8" w:rsidP="007834C8">
      <w:pPr>
        <w:spacing w:after="0" w:line="240" w:lineRule="auto"/>
        <w:jc w:val="center"/>
        <w:rPr>
          <w:rFonts w:ascii="Times New Roman" w:hAnsi="Times New Roman"/>
        </w:rPr>
      </w:pPr>
      <w:r w:rsidRPr="005749FB">
        <w:rPr>
          <w:rFonts w:ascii="Times New Roman" w:hAnsi="Times New Roman"/>
        </w:rPr>
        <w:t xml:space="preserve">(відповідно до пункту </w:t>
      </w:r>
      <w:r w:rsidR="00500F27" w:rsidRPr="005749FB">
        <w:rPr>
          <w:rFonts w:ascii="Times New Roman" w:hAnsi="Times New Roman"/>
        </w:rPr>
        <w:t>4</w:t>
      </w:r>
      <w:r w:rsidR="00500F27" w:rsidRPr="005749FB">
        <w:rPr>
          <w:rFonts w:ascii="Times New Roman" w:hAnsi="Times New Roman"/>
          <w:b/>
          <w:bCs/>
          <w:vertAlign w:val="superscript"/>
        </w:rPr>
        <w:t>-1</w:t>
      </w:r>
      <w:r w:rsidRPr="005749FB">
        <w:rPr>
          <w:rFonts w:ascii="Times New Roman" w:hAnsi="Times New Roman"/>
        </w:rPr>
        <w:t xml:space="preserve"> постанови КМУ від 11.10.2016 № 710 «Про ефективне використання державних коштів» (зі змінами))</w:t>
      </w:r>
    </w:p>
    <w:p w:rsidR="005749FB" w:rsidRPr="007834C8" w:rsidRDefault="005749FB" w:rsidP="007834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696E8F" w:rsidRPr="00696E8F">
        <w:rPr>
          <w:rFonts w:ascii="Times New Roman" w:hAnsi="Times New Roman"/>
          <w:sz w:val="24"/>
          <w:szCs w:val="24"/>
        </w:rPr>
        <w:t>Рівненський окружний адміністративний суд</w:t>
      </w:r>
      <w:r w:rsidRPr="007834C8">
        <w:rPr>
          <w:rFonts w:ascii="Times New Roman" w:hAnsi="Times New Roman"/>
          <w:sz w:val="24"/>
          <w:szCs w:val="24"/>
        </w:rPr>
        <w:t xml:space="preserve">; </w:t>
      </w:r>
      <w:r w:rsidR="00696E8F" w:rsidRPr="00696E8F">
        <w:rPr>
          <w:rFonts w:ascii="Times New Roman" w:hAnsi="Times New Roman"/>
          <w:sz w:val="24"/>
          <w:szCs w:val="24"/>
        </w:rPr>
        <w:t>вул. 16 Липня, 87, м. Рівне, 33028</w:t>
      </w:r>
      <w:r w:rsidRPr="007834C8">
        <w:rPr>
          <w:rFonts w:ascii="Times New Roman" w:hAnsi="Times New Roman"/>
          <w:sz w:val="24"/>
          <w:szCs w:val="24"/>
        </w:rPr>
        <w:t xml:space="preserve">; код за ЄДРПОУ – </w:t>
      </w:r>
      <w:r w:rsidR="00696E8F">
        <w:rPr>
          <w:rFonts w:ascii="Times New Roman" w:hAnsi="Times New Roman"/>
          <w:sz w:val="24"/>
          <w:szCs w:val="24"/>
        </w:rPr>
        <w:t>34847329</w:t>
      </w:r>
      <w:r w:rsidRPr="007834C8">
        <w:rPr>
          <w:rFonts w:ascii="Times New Roman" w:hAnsi="Times New Roman"/>
          <w:sz w:val="24"/>
          <w:szCs w:val="24"/>
        </w:rPr>
        <w:t xml:space="preserve">. </w:t>
      </w: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7834C8">
        <w:rPr>
          <w:rFonts w:ascii="Times New Roman" w:hAnsi="Times New Roman"/>
          <w:sz w:val="24"/>
          <w:szCs w:val="24"/>
        </w:rPr>
        <w:t xml:space="preserve"> </w:t>
      </w:r>
      <w:r w:rsidR="004C013A" w:rsidRPr="004C013A">
        <w:rPr>
          <w:rFonts w:ascii="Times New Roman" w:hAnsi="Times New Roman"/>
          <w:sz w:val="24"/>
          <w:szCs w:val="24"/>
        </w:rPr>
        <w:t>Знаки поштової оплати (код ДК 021:2015 «Єдиний закупівельний словник»: 22410000-7 Марки)</w:t>
      </w:r>
      <w:r w:rsidRPr="007834C8">
        <w:rPr>
          <w:rFonts w:ascii="Times New Roman" w:hAnsi="Times New Roman"/>
          <w:sz w:val="24"/>
          <w:szCs w:val="24"/>
        </w:rPr>
        <w:t xml:space="preserve">. </w:t>
      </w:r>
    </w:p>
    <w:p w:rsidR="007834C8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3. Ідентифікатор закупівлі</w:t>
      </w:r>
      <w:r w:rsidRPr="007834C8">
        <w:rPr>
          <w:rFonts w:ascii="Times New Roman" w:hAnsi="Times New Roman"/>
          <w:sz w:val="24"/>
          <w:szCs w:val="24"/>
        </w:rPr>
        <w:t xml:space="preserve">: </w:t>
      </w:r>
      <w:r w:rsidR="00003DEB" w:rsidRPr="00003DEB">
        <w:rPr>
          <w:rFonts w:ascii="Times New Roman" w:hAnsi="Times New Roman"/>
          <w:sz w:val="24"/>
          <w:szCs w:val="24"/>
        </w:rPr>
        <w:t>UA-2023-11-24-015824-a</w:t>
      </w:r>
      <w:r w:rsidR="003F0ECF">
        <w:rPr>
          <w:rFonts w:ascii="Times New Roman" w:hAnsi="Times New Roman"/>
          <w:sz w:val="24"/>
          <w:szCs w:val="24"/>
        </w:rPr>
        <w:t>.</w:t>
      </w:r>
    </w:p>
    <w:p w:rsidR="00E35D3B" w:rsidRDefault="007834C8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4C8">
        <w:rPr>
          <w:rFonts w:ascii="Times New Roman" w:hAnsi="Times New Roman"/>
          <w:b/>
          <w:bCs/>
          <w:sz w:val="24"/>
          <w:szCs w:val="24"/>
        </w:rPr>
        <w:t>4. Обґрунтування технічних та якісних характеристик предмета закупівлі:</w:t>
      </w:r>
      <w:r w:rsidRPr="007834C8">
        <w:rPr>
          <w:rFonts w:ascii="Times New Roman" w:hAnsi="Times New Roman"/>
          <w:sz w:val="24"/>
          <w:szCs w:val="24"/>
        </w:rPr>
        <w:t xml:space="preserve"> </w:t>
      </w:r>
      <w:r w:rsidR="00DE1533" w:rsidRPr="00DE1533">
        <w:rPr>
          <w:rFonts w:ascii="Times New Roman" w:hAnsi="Times New Roman"/>
          <w:sz w:val="24"/>
          <w:szCs w:val="24"/>
        </w:rPr>
        <w:t xml:space="preserve">Інформація про технічні, якісні та кількісні характеристики предмета закупівлі наведена в Додатку </w:t>
      </w:r>
      <w:r w:rsidR="00C06B6A">
        <w:rPr>
          <w:rFonts w:ascii="Times New Roman" w:hAnsi="Times New Roman"/>
          <w:sz w:val="24"/>
          <w:szCs w:val="24"/>
        </w:rPr>
        <w:t>2</w:t>
      </w:r>
      <w:r w:rsidR="00DE1533">
        <w:rPr>
          <w:rFonts w:ascii="Times New Roman" w:hAnsi="Times New Roman"/>
          <w:sz w:val="24"/>
          <w:szCs w:val="24"/>
        </w:rPr>
        <w:t xml:space="preserve"> до Т</w:t>
      </w:r>
      <w:r w:rsidR="00DE1533" w:rsidRPr="00DE1533">
        <w:rPr>
          <w:rFonts w:ascii="Times New Roman" w:hAnsi="Times New Roman"/>
          <w:sz w:val="24"/>
          <w:szCs w:val="24"/>
        </w:rPr>
        <w:t>ендерної документації.</w:t>
      </w:r>
      <w:r w:rsidR="00DE1533">
        <w:rPr>
          <w:rFonts w:ascii="Times New Roman" w:hAnsi="Times New Roman"/>
          <w:sz w:val="24"/>
          <w:szCs w:val="24"/>
        </w:rPr>
        <w:t xml:space="preserve"> </w:t>
      </w:r>
    </w:p>
    <w:p w:rsidR="004C013A" w:rsidRDefault="00E35D3B" w:rsidP="001B27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D3B">
        <w:rPr>
          <w:rFonts w:ascii="Times New Roman" w:hAnsi="Times New Roman"/>
          <w:sz w:val="24"/>
          <w:szCs w:val="24"/>
        </w:rPr>
        <w:t>Якість ЗПО повинна відповідати вимогам, зазначеним у Правилах виготовлення бланків цінних паперів і документів суворого обліку, затверджених наказом Міністерства фінансів України, Служби безпеки України,  Міністерства внутрішніх справ України від 24.11.1993 № 98/118/740, зареєстрованим в Міністерстві юстиції України 14.01.1994 за №  8/217; державних стандартах України: ДСТУ 4010:2015 «Бланки цінних паперів і документів суворого обліку та звітності. Загальні технічні вимоги», ДСТУ 3876-99 «Зв'язок поштовий. Конверти поштові. Технічні умови» та галузевому стандарті України ГСТУ 45.027-2003 «Зв’язок поштовий. Марки та блоки поштові. Технічні умови».</w:t>
      </w:r>
    </w:p>
    <w:p w:rsid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6B6A">
        <w:rPr>
          <w:rFonts w:ascii="Times New Roman" w:hAnsi="Times New Roman"/>
          <w:sz w:val="24"/>
          <w:szCs w:val="24"/>
        </w:rPr>
        <w:t>оштова марка - державний знак, виготовлений у встановленому законодавством порядку, що містить зазначення його номінальної вартості та назви держави Україна, який є засобом оплати послуг поштового зв’язку з пересилання листів, поштових карток, що надаються призначеним оператором поштового зв’язку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6B6A" w:rsidRP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Відповідно до пункту 3 Розділу IV Положення “Про знаки поштової оплати” поштові марки та блоки України повинні містити:</w:t>
      </w:r>
    </w:p>
    <w:p w:rsidR="00C06B6A" w:rsidRP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1) назву країни українською мовою "Україна" і в латинській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B6A">
        <w:rPr>
          <w:rFonts w:ascii="Times New Roman" w:hAnsi="Times New Roman"/>
          <w:sz w:val="24"/>
          <w:szCs w:val="24"/>
        </w:rPr>
        <w:t>транслітерації “</w:t>
      </w:r>
      <w:proofErr w:type="spellStart"/>
      <w:r w:rsidRPr="00C06B6A">
        <w:rPr>
          <w:rFonts w:ascii="Times New Roman" w:hAnsi="Times New Roman"/>
          <w:sz w:val="24"/>
          <w:szCs w:val="24"/>
        </w:rPr>
        <w:t>Ukraina</w:t>
      </w:r>
      <w:proofErr w:type="spellEnd"/>
      <w:r w:rsidRPr="00C06B6A">
        <w:rPr>
          <w:rFonts w:ascii="Times New Roman" w:hAnsi="Times New Roman"/>
          <w:sz w:val="24"/>
          <w:szCs w:val="24"/>
        </w:rPr>
        <w:t>”;</w:t>
      </w:r>
    </w:p>
    <w:p w:rsidR="00C06B6A" w:rsidRP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2) зображення Державного Герба України;</w:t>
      </w:r>
    </w:p>
    <w:p w:rsidR="00C06B6A" w:rsidRP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3) номінальну вартість;</w:t>
      </w:r>
    </w:p>
    <w:p w:rsidR="00C06B6A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>4) рік випуску арабськими цифрами.</w:t>
      </w:r>
    </w:p>
    <w:p w:rsidR="007834C8" w:rsidRDefault="00C06B6A" w:rsidP="00C06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B6A">
        <w:rPr>
          <w:rFonts w:ascii="Times New Roman" w:hAnsi="Times New Roman"/>
          <w:sz w:val="24"/>
          <w:szCs w:val="24"/>
        </w:rPr>
        <w:t xml:space="preserve">Поштові марки мають бути такими, що не були у використанні, безстроково дійсними для оплати послуг поштового зв’язку в усіх відділеннях поштового зв’язку України та мати відповідний захист, визначений призначеним оператором поштового зв’язку. </w:t>
      </w:r>
      <w:r>
        <w:rPr>
          <w:rFonts w:ascii="Times New Roman" w:hAnsi="Times New Roman"/>
          <w:sz w:val="24"/>
          <w:szCs w:val="24"/>
        </w:rPr>
        <w:t>Марки поштові</w:t>
      </w:r>
      <w:r w:rsidRPr="00C06B6A">
        <w:rPr>
          <w:rFonts w:ascii="Times New Roman" w:hAnsi="Times New Roman"/>
          <w:sz w:val="24"/>
          <w:szCs w:val="24"/>
        </w:rPr>
        <w:t xml:space="preserve"> повинні бути упаковані належним чином, що забезпечує збереження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B6A">
        <w:rPr>
          <w:rFonts w:ascii="Times New Roman" w:hAnsi="Times New Roman"/>
          <w:sz w:val="24"/>
          <w:szCs w:val="24"/>
        </w:rPr>
        <w:t>при перевезенні та зберіганні.</w:t>
      </w:r>
    </w:p>
    <w:p w:rsidR="005D31A3" w:rsidRDefault="005749FB" w:rsidP="00A24F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5749F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D31A3">
        <w:rPr>
          <w:rFonts w:ascii="Times New Roman" w:hAnsi="Times New Roman"/>
          <w:b/>
          <w:bCs/>
          <w:sz w:val="24"/>
          <w:szCs w:val="24"/>
        </w:rPr>
        <w:t xml:space="preserve">Специфікація: </w:t>
      </w:r>
    </w:p>
    <w:p w:rsidR="005D31A3" w:rsidRPr="005D31A3" w:rsidRDefault="005D31A3" w:rsidP="005D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3">
        <w:rPr>
          <w:rFonts w:ascii="Times New Roman" w:hAnsi="Times New Roman"/>
          <w:sz w:val="24"/>
          <w:szCs w:val="24"/>
        </w:rPr>
        <w:t xml:space="preserve">- Марка номіналом F (23,00 грн) – </w:t>
      </w:r>
      <w:r w:rsidR="00003DEB">
        <w:rPr>
          <w:rFonts w:ascii="Times New Roman" w:hAnsi="Times New Roman"/>
          <w:sz w:val="24"/>
          <w:szCs w:val="24"/>
        </w:rPr>
        <w:t>3762</w:t>
      </w:r>
      <w:r w:rsidRPr="005D3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1A3">
        <w:rPr>
          <w:rFonts w:ascii="Times New Roman" w:hAnsi="Times New Roman"/>
          <w:sz w:val="24"/>
          <w:szCs w:val="24"/>
        </w:rPr>
        <w:t>шт</w:t>
      </w:r>
      <w:proofErr w:type="spellEnd"/>
      <w:r w:rsidRPr="005D31A3">
        <w:rPr>
          <w:rFonts w:ascii="Times New Roman" w:hAnsi="Times New Roman"/>
          <w:sz w:val="24"/>
          <w:szCs w:val="24"/>
        </w:rPr>
        <w:t>;</w:t>
      </w:r>
    </w:p>
    <w:p w:rsidR="005D31A3" w:rsidRPr="005D31A3" w:rsidRDefault="005D31A3" w:rsidP="005D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3">
        <w:rPr>
          <w:rFonts w:ascii="Times New Roman" w:hAnsi="Times New Roman"/>
          <w:sz w:val="24"/>
          <w:szCs w:val="24"/>
        </w:rPr>
        <w:t xml:space="preserve">- Марка номіналом U (12,00 грн) – </w:t>
      </w:r>
      <w:r w:rsidR="00003DEB">
        <w:rPr>
          <w:rFonts w:ascii="Times New Roman" w:hAnsi="Times New Roman"/>
          <w:sz w:val="24"/>
          <w:szCs w:val="24"/>
        </w:rPr>
        <w:t>7722</w:t>
      </w:r>
      <w:r w:rsidRPr="005D3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1A3">
        <w:rPr>
          <w:rFonts w:ascii="Times New Roman" w:hAnsi="Times New Roman"/>
          <w:sz w:val="24"/>
          <w:szCs w:val="24"/>
        </w:rPr>
        <w:t>шт</w:t>
      </w:r>
      <w:proofErr w:type="spellEnd"/>
      <w:r w:rsidRPr="005D31A3">
        <w:rPr>
          <w:rFonts w:ascii="Times New Roman" w:hAnsi="Times New Roman"/>
          <w:sz w:val="24"/>
          <w:szCs w:val="24"/>
        </w:rPr>
        <w:t>;</w:t>
      </w:r>
    </w:p>
    <w:p w:rsidR="005D31A3" w:rsidRPr="005D31A3" w:rsidRDefault="005D31A3" w:rsidP="005D3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3">
        <w:rPr>
          <w:rFonts w:ascii="Times New Roman" w:hAnsi="Times New Roman"/>
          <w:sz w:val="24"/>
          <w:szCs w:val="24"/>
        </w:rPr>
        <w:t xml:space="preserve">- Марка номіналом T (6,00 грн) – </w:t>
      </w:r>
      <w:r w:rsidR="00003DEB">
        <w:rPr>
          <w:rFonts w:ascii="Times New Roman" w:hAnsi="Times New Roman"/>
          <w:sz w:val="24"/>
          <w:szCs w:val="24"/>
        </w:rPr>
        <w:t>2475</w:t>
      </w:r>
      <w:r w:rsidRPr="005D31A3">
        <w:rPr>
          <w:rFonts w:ascii="Times New Roman" w:hAnsi="Times New Roman"/>
          <w:sz w:val="24"/>
          <w:szCs w:val="24"/>
        </w:rPr>
        <w:t xml:space="preserve"> шт</w:t>
      </w:r>
      <w:r w:rsidR="00E451A9">
        <w:rPr>
          <w:rFonts w:ascii="Times New Roman" w:hAnsi="Times New Roman"/>
          <w:sz w:val="24"/>
          <w:szCs w:val="24"/>
        </w:rPr>
        <w:t>.</w:t>
      </w:r>
    </w:p>
    <w:p w:rsidR="005749FB" w:rsidRDefault="005D31A3" w:rsidP="00A24F6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>О</w:t>
      </w:r>
      <w:r w:rsidR="005749FB">
        <w:rPr>
          <w:rFonts w:ascii="Times New Roman" w:hAnsi="Times New Roman"/>
          <w:b/>
          <w:bCs/>
          <w:sz w:val="24"/>
          <w:szCs w:val="24"/>
        </w:rPr>
        <w:t>рієнтовна о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 xml:space="preserve">чікувана вартість предмета закупівлі: </w:t>
      </w:r>
      <w:r w:rsidR="00003DEB">
        <w:rPr>
          <w:rFonts w:ascii="Times New Roman" w:hAnsi="Times New Roman"/>
          <w:sz w:val="24"/>
          <w:szCs w:val="24"/>
        </w:rPr>
        <w:t>194 040,00</w:t>
      </w:r>
      <w:r w:rsidR="00E451A9" w:rsidRPr="00E451A9">
        <w:rPr>
          <w:rFonts w:ascii="Times New Roman" w:hAnsi="Times New Roman"/>
          <w:sz w:val="24"/>
          <w:szCs w:val="24"/>
        </w:rPr>
        <w:t xml:space="preserve"> грн (</w:t>
      </w:r>
      <w:r w:rsidR="00003DEB">
        <w:rPr>
          <w:rFonts w:ascii="Times New Roman" w:hAnsi="Times New Roman"/>
          <w:sz w:val="24"/>
          <w:szCs w:val="24"/>
        </w:rPr>
        <w:t>сто дев’яносто чотири</w:t>
      </w:r>
      <w:r w:rsidR="00E451A9" w:rsidRPr="00E451A9">
        <w:rPr>
          <w:rFonts w:ascii="Times New Roman" w:hAnsi="Times New Roman"/>
          <w:sz w:val="24"/>
          <w:szCs w:val="24"/>
        </w:rPr>
        <w:t xml:space="preserve"> тисяч</w:t>
      </w:r>
      <w:r w:rsidR="00003DEB">
        <w:rPr>
          <w:rFonts w:ascii="Times New Roman" w:hAnsi="Times New Roman"/>
          <w:sz w:val="24"/>
          <w:szCs w:val="24"/>
        </w:rPr>
        <w:t>і</w:t>
      </w:r>
      <w:r w:rsidR="00E451A9" w:rsidRPr="00E451A9">
        <w:rPr>
          <w:rFonts w:ascii="Times New Roman" w:hAnsi="Times New Roman"/>
          <w:sz w:val="24"/>
          <w:szCs w:val="24"/>
        </w:rPr>
        <w:t xml:space="preserve"> сорок грив</w:t>
      </w:r>
      <w:r w:rsidR="00003DEB">
        <w:rPr>
          <w:rFonts w:ascii="Times New Roman" w:hAnsi="Times New Roman"/>
          <w:sz w:val="24"/>
          <w:szCs w:val="24"/>
        </w:rPr>
        <w:t>ень</w:t>
      </w:r>
      <w:r w:rsidR="00E451A9" w:rsidRPr="00E451A9">
        <w:rPr>
          <w:rFonts w:ascii="Times New Roman" w:hAnsi="Times New Roman"/>
          <w:sz w:val="24"/>
          <w:szCs w:val="24"/>
        </w:rPr>
        <w:t xml:space="preserve"> нуль копійок</w:t>
      </w:r>
      <w:r w:rsidR="00E451A9">
        <w:rPr>
          <w:rFonts w:ascii="Times New Roman" w:hAnsi="Times New Roman"/>
          <w:sz w:val="24"/>
          <w:szCs w:val="24"/>
        </w:rPr>
        <w:t>)</w:t>
      </w:r>
      <w:r w:rsidR="00C06B6A">
        <w:rPr>
          <w:rFonts w:ascii="Times New Roman" w:hAnsi="Times New Roman"/>
          <w:sz w:val="24"/>
          <w:szCs w:val="24"/>
        </w:rPr>
        <w:t>.</w:t>
      </w:r>
    </w:p>
    <w:p w:rsidR="00A24F63" w:rsidRPr="00A24F63" w:rsidRDefault="005D31A3" w:rsidP="005749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7834C8" w:rsidRPr="007834C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призначення, очікуваної вартості предмета</w:t>
      </w:r>
      <w:r w:rsidR="005749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9FB" w:rsidRPr="005749FB">
        <w:rPr>
          <w:rFonts w:ascii="Times New Roman" w:hAnsi="Times New Roman"/>
          <w:b/>
          <w:bCs/>
          <w:sz w:val="24"/>
          <w:szCs w:val="24"/>
        </w:rPr>
        <w:t>закупівлі</w:t>
      </w:r>
      <w:r w:rsidR="007834C8" w:rsidRPr="007834C8">
        <w:rPr>
          <w:rFonts w:ascii="Times New Roman" w:hAnsi="Times New Roman"/>
          <w:b/>
          <w:bCs/>
          <w:sz w:val="24"/>
          <w:szCs w:val="24"/>
        </w:rPr>
        <w:t>:</w:t>
      </w:r>
      <w:r w:rsidR="007834C8" w:rsidRPr="007834C8">
        <w:rPr>
          <w:rFonts w:ascii="Times New Roman" w:hAnsi="Times New Roman"/>
          <w:sz w:val="24"/>
          <w:szCs w:val="24"/>
        </w:rPr>
        <w:t xml:space="preserve"> </w:t>
      </w:r>
      <w:r w:rsidR="00A24F63" w:rsidRPr="00A24F63">
        <w:rPr>
          <w:rFonts w:ascii="Times New Roman" w:hAnsi="Times New Roman"/>
          <w:sz w:val="24"/>
          <w:szCs w:val="24"/>
        </w:rPr>
        <w:t>Очікувана вартість предмета закупівлі визначена з урахуванням кошторисних призначень та помісячного плану асигнувань бюджету суду на 2023 рік.</w:t>
      </w:r>
    </w:p>
    <w:p w:rsidR="00A24F63" w:rsidRDefault="00A24F63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F63">
        <w:rPr>
          <w:rFonts w:ascii="Times New Roman" w:hAnsi="Times New Roman"/>
          <w:sz w:val="24"/>
          <w:szCs w:val="24"/>
        </w:rPr>
        <w:t xml:space="preserve">Згідно з пунктом </w:t>
      </w:r>
      <w:r w:rsidR="005D31A3">
        <w:rPr>
          <w:rFonts w:ascii="Times New Roman" w:hAnsi="Times New Roman"/>
          <w:sz w:val="24"/>
          <w:szCs w:val="24"/>
        </w:rPr>
        <w:t>3</w:t>
      </w:r>
      <w:r w:rsidRPr="00A24F63">
        <w:rPr>
          <w:rFonts w:ascii="Times New Roman" w:hAnsi="Times New Roman"/>
          <w:sz w:val="24"/>
          <w:szCs w:val="24"/>
        </w:rPr>
        <w:t xml:space="preserve"> розділу ІІІ </w:t>
      </w:r>
      <w:bookmarkStart w:id="0" w:name="_Hlk138080245"/>
      <w:r w:rsidRPr="00A24F63">
        <w:rPr>
          <w:rFonts w:ascii="Times New Roman" w:hAnsi="Times New Roman"/>
          <w:sz w:val="24"/>
          <w:szCs w:val="24"/>
        </w:rPr>
        <w:t xml:space="preserve">Примірної методики визначення очікуваної вартості предмета закупівлі, затвердженої наказом Міністерства розвитку економіки, торгівлі та сільського </w:t>
      </w:r>
      <w:r w:rsidRPr="00A24F63">
        <w:rPr>
          <w:rFonts w:ascii="Times New Roman" w:hAnsi="Times New Roman"/>
          <w:sz w:val="24"/>
          <w:szCs w:val="24"/>
        </w:rPr>
        <w:lastRenderedPageBreak/>
        <w:t>господарства України від 18.02.2020 №275 (зі змінами)</w:t>
      </w:r>
      <w:bookmarkEnd w:id="0"/>
      <w:r w:rsidRPr="00A24F63">
        <w:rPr>
          <w:rFonts w:ascii="Times New Roman" w:hAnsi="Times New Roman"/>
          <w:sz w:val="24"/>
          <w:szCs w:val="24"/>
        </w:rPr>
        <w:t>, розрахунок замовником очікуваної вартості предмета закупівлі (товару) здійснюва</w:t>
      </w:r>
      <w:r w:rsidR="00846603">
        <w:rPr>
          <w:rFonts w:ascii="Times New Roman" w:hAnsi="Times New Roman"/>
          <w:sz w:val="24"/>
          <w:szCs w:val="24"/>
        </w:rPr>
        <w:t>лась</w:t>
      </w:r>
      <w:r w:rsidRPr="00A24F63">
        <w:rPr>
          <w:rFonts w:ascii="Times New Roman" w:hAnsi="Times New Roman"/>
          <w:sz w:val="24"/>
          <w:szCs w:val="24"/>
        </w:rPr>
        <w:t xml:space="preserve">, зокрема, </w:t>
      </w:r>
      <w:r w:rsidR="00846603">
        <w:rPr>
          <w:rFonts w:ascii="Times New Roman" w:hAnsi="Times New Roman"/>
          <w:sz w:val="24"/>
          <w:szCs w:val="24"/>
        </w:rPr>
        <w:t xml:space="preserve">шляхом добутку необхідного обсягу товару </w:t>
      </w:r>
      <w:r w:rsidRPr="00A24F63">
        <w:rPr>
          <w:rFonts w:ascii="Times New Roman" w:hAnsi="Times New Roman"/>
          <w:sz w:val="24"/>
          <w:szCs w:val="24"/>
        </w:rPr>
        <w:t>.</w:t>
      </w:r>
    </w:p>
    <w:p w:rsidR="005D31A3" w:rsidRPr="00A24F63" w:rsidRDefault="005D31A3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1A3">
        <w:rPr>
          <w:rFonts w:ascii="Times New Roman" w:hAnsi="Times New Roman"/>
          <w:sz w:val="24"/>
          <w:szCs w:val="24"/>
        </w:rPr>
        <w:t xml:space="preserve">Визначення очікуваної вартості предмета закупівлі здійснювалося із застосуванням одного з методів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№275 (зі змінами), а саме шляхом добутку необхідного обсягу товару з урахуванням потреби замовника </w:t>
      </w:r>
      <w:r w:rsidR="00E451A9">
        <w:rPr>
          <w:rFonts w:ascii="Times New Roman" w:hAnsi="Times New Roman"/>
          <w:sz w:val="24"/>
          <w:szCs w:val="24"/>
        </w:rPr>
        <w:t>до кінця</w:t>
      </w:r>
      <w:r w:rsidRPr="005D31A3">
        <w:rPr>
          <w:rFonts w:ascii="Times New Roman" w:hAnsi="Times New Roman"/>
          <w:sz w:val="24"/>
          <w:szCs w:val="24"/>
        </w:rPr>
        <w:t xml:space="preserve"> 2023 на ціну цього товару, які розміщені на офіційному в</w:t>
      </w:r>
      <w:r>
        <w:rPr>
          <w:rFonts w:ascii="Times New Roman" w:hAnsi="Times New Roman"/>
          <w:sz w:val="24"/>
          <w:szCs w:val="24"/>
        </w:rPr>
        <w:t>е</w:t>
      </w:r>
      <w:r w:rsidRPr="005D31A3">
        <w:rPr>
          <w:rFonts w:ascii="Times New Roman" w:hAnsi="Times New Roman"/>
          <w:sz w:val="24"/>
          <w:szCs w:val="24"/>
        </w:rPr>
        <w:t>б-сайті національного оператора поштового зв'язку, а саме - АТ «Укрпошта», на яке покладено виконання функцій, відповідно до Розпорядження КМУ «Про національного оператора поштового зв’язку» від 10.01.2002 року №10-р. А відповідно до ст. 18 Закону України «Про поштовий зв'язок» національний оператор, ма</w:t>
      </w:r>
      <w:r w:rsidR="00E451A9">
        <w:rPr>
          <w:rFonts w:ascii="Times New Roman" w:hAnsi="Times New Roman"/>
          <w:sz w:val="24"/>
          <w:szCs w:val="24"/>
        </w:rPr>
        <w:t>є</w:t>
      </w:r>
      <w:r w:rsidRPr="005D31A3">
        <w:rPr>
          <w:rFonts w:ascii="Times New Roman" w:hAnsi="Times New Roman"/>
          <w:sz w:val="24"/>
          <w:szCs w:val="24"/>
        </w:rPr>
        <w:t xml:space="preserve"> виключне право на видання, введення в обіг та організацію розповсюдження поштових марок. Реалізація поштових марок здійснюється за номінальною вартістю - за роздрібною вартістю, встановленою призначеним оператором поштового зв’язку</w:t>
      </w:r>
      <w:r w:rsidR="00E451A9">
        <w:rPr>
          <w:rFonts w:ascii="Times New Roman" w:hAnsi="Times New Roman"/>
          <w:sz w:val="24"/>
          <w:szCs w:val="24"/>
        </w:rPr>
        <w:t>.</w:t>
      </w:r>
    </w:p>
    <w:p w:rsidR="00A24F63" w:rsidRDefault="00A24F63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DEB" w:rsidRDefault="00003DEB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DEB" w:rsidRDefault="00003DEB" w:rsidP="00A24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DEB">
        <w:rPr>
          <w:rFonts w:ascii="Times New Roman" w:hAnsi="Times New Roman"/>
          <w:sz w:val="24"/>
          <w:szCs w:val="24"/>
        </w:rPr>
        <w:t>Закупівля</w:t>
      </w:r>
      <w:r w:rsidRPr="00003DEB">
        <w:rPr>
          <w:rFonts w:ascii="Times New Roman" w:hAnsi="Times New Roman"/>
          <w:i/>
          <w:iCs/>
          <w:sz w:val="24"/>
          <w:szCs w:val="24"/>
        </w:rPr>
        <w:t>: https://prozorro.gov.ua/tender/UA-2023-11-24-015824-a</w:t>
      </w:r>
      <w:bookmarkStart w:id="1" w:name="_GoBack"/>
      <w:bookmarkEnd w:id="1"/>
    </w:p>
    <w:sectPr w:rsidR="00003DEB" w:rsidSect="001269F2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D75FD"/>
    <w:multiLevelType w:val="hybridMultilevel"/>
    <w:tmpl w:val="E398E1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B8"/>
    <w:rsid w:val="00003DEB"/>
    <w:rsid w:val="000E7C0B"/>
    <w:rsid w:val="001269F2"/>
    <w:rsid w:val="001B27F6"/>
    <w:rsid w:val="003F0ECF"/>
    <w:rsid w:val="004C013A"/>
    <w:rsid w:val="00500F27"/>
    <w:rsid w:val="00563F62"/>
    <w:rsid w:val="005749FB"/>
    <w:rsid w:val="005D31A3"/>
    <w:rsid w:val="00696E8F"/>
    <w:rsid w:val="007834C8"/>
    <w:rsid w:val="00846603"/>
    <w:rsid w:val="009570B9"/>
    <w:rsid w:val="00A24F63"/>
    <w:rsid w:val="00AF36B1"/>
    <w:rsid w:val="00B2768F"/>
    <w:rsid w:val="00B722B8"/>
    <w:rsid w:val="00C06B6A"/>
    <w:rsid w:val="00DE1533"/>
    <w:rsid w:val="00E23FB8"/>
    <w:rsid w:val="00E35D3B"/>
    <w:rsid w:val="00E451A9"/>
    <w:rsid w:val="00E5206D"/>
    <w:rsid w:val="00E64462"/>
    <w:rsid w:val="00ED0A3B"/>
    <w:rsid w:val="00F0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B74F"/>
  <w15:docId w15:val="{95AB6100-F553-4EE9-868B-72425116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2B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2023-02-21T13:07:00Z</cp:lastPrinted>
  <dcterms:created xsi:type="dcterms:W3CDTF">2023-12-01T07:25:00Z</dcterms:created>
  <dcterms:modified xsi:type="dcterms:W3CDTF">2023-12-01T07:25:00Z</dcterms:modified>
</cp:coreProperties>
</file>