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C8" w:rsidRPr="005749FB" w:rsidRDefault="007834C8" w:rsidP="007834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9FB">
        <w:rPr>
          <w:rFonts w:ascii="Times New Roman" w:hAnsi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834C8" w:rsidRPr="005749FB" w:rsidRDefault="007834C8" w:rsidP="007834C8">
      <w:pPr>
        <w:spacing w:after="0" w:line="240" w:lineRule="auto"/>
        <w:jc w:val="center"/>
        <w:rPr>
          <w:rFonts w:ascii="Times New Roman" w:hAnsi="Times New Roman"/>
        </w:rPr>
      </w:pPr>
      <w:r w:rsidRPr="005749FB">
        <w:rPr>
          <w:rFonts w:ascii="Times New Roman" w:hAnsi="Times New Roman"/>
        </w:rPr>
        <w:t xml:space="preserve">(відповідно до пункту </w:t>
      </w:r>
      <w:r w:rsidR="00500F27" w:rsidRPr="005749FB">
        <w:rPr>
          <w:rFonts w:ascii="Times New Roman" w:hAnsi="Times New Roman"/>
        </w:rPr>
        <w:t>4</w:t>
      </w:r>
      <w:r w:rsidR="00500F27" w:rsidRPr="005749FB">
        <w:rPr>
          <w:rFonts w:ascii="Times New Roman" w:hAnsi="Times New Roman"/>
          <w:b/>
          <w:bCs/>
          <w:vertAlign w:val="superscript"/>
        </w:rPr>
        <w:t>-1</w:t>
      </w:r>
      <w:r w:rsidRPr="005749FB">
        <w:rPr>
          <w:rFonts w:ascii="Times New Roman" w:hAnsi="Times New Roman"/>
        </w:rPr>
        <w:t xml:space="preserve"> постанови КМУ від 11.10.2016 № 710 «Про ефективне використання державних коштів» (зі змінами))</w:t>
      </w:r>
    </w:p>
    <w:p w:rsidR="005749FB" w:rsidRPr="007834C8" w:rsidRDefault="005749FB" w:rsidP="00783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696E8F" w:rsidRPr="00696E8F">
        <w:rPr>
          <w:rFonts w:ascii="Times New Roman" w:hAnsi="Times New Roman"/>
          <w:sz w:val="24"/>
          <w:szCs w:val="24"/>
        </w:rPr>
        <w:t>Рівненський окружний адміністративний суд</w:t>
      </w:r>
      <w:r w:rsidRPr="007834C8">
        <w:rPr>
          <w:rFonts w:ascii="Times New Roman" w:hAnsi="Times New Roman"/>
          <w:sz w:val="24"/>
          <w:szCs w:val="24"/>
        </w:rPr>
        <w:t xml:space="preserve">; </w:t>
      </w:r>
      <w:r w:rsidR="00696E8F" w:rsidRPr="00696E8F">
        <w:rPr>
          <w:rFonts w:ascii="Times New Roman" w:hAnsi="Times New Roman"/>
          <w:sz w:val="24"/>
          <w:szCs w:val="24"/>
        </w:rPr>
        <w:t>вул. 16 Липня, 87, м. Рівне, 33028</w:t>
      </w:r>
      <w:r w:rsidRPr="007834C8">
        <w:rPr>
          <w:rFonts w:ascii="Times New Roman" w:hAnsi="Times New Roman"/>
          <w:sz w:val="24"/>
          <w:szCs w:val="24"/>
        </w:rPr>
        <w:t xml:space="preserve">; код за ЄДРПОУ – </w:t>
      </w:r>
      <w:r w:rsidR="00696E8F">
        <w:rPr>
          <w:rFonts w:ascii="Times New Roman" w:hAnsi="Times New Roman"/>
          <w:sz w:val="24"/>
          <w:szCs w:val="24"/>
        </w:rPr>
        <w:t>34847329</w:t>
      </w:r>
      <w:r w:rsidRPr="007834C8">
        <w:rPr>
          <w:rFonts w:ascii="Times New Roman" w:hAnsi="Times New Roman"/>
          <w:sz w:val="24"/>
          <w:szCs w:val="24"/>
        </w:rPr>
        <w:t xml:space="preserve">. </w:t>
      </w: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7834C8">
        <w:rPr>
          <w:rFonts w:ascii="Times New Roman" w:hAnsi="Times New Roman"/>
          <w:sz w:val="24"/>
          <w:szCs w:val="24"/>
        </w:rPr>
        <w:t xml:space="preserve"> </w:t>
      </w:r>
      <w:r w:rsidR="00BE4F42" w:rsidRPr="00BE4F42">
        <w:rPr>
          <w:rFonts w:ascii="Times New Roman" w:hAnsi="Times New Roman"/>
          <w:sz w:val="24"/>
          <w:szCs w:val="24"/>
        </w:rPr>
        <w:t xml:space="preserve">Зарядні станції </w:t>
      </w:r>
      <w:proofErr w:type="spellStart"/>
      <w:r w:rsidR="00BE4F42" w:rsidRPr="00BE4F42">
        <w:rPr>
          <w:rFonts w:ascii="Times New Roman" w:hAnsi="Times New Roman"/>
          <w:sz w:val="24"/>
          <w:szCs w:val="24"/>
        </w:rPr>
        <w:t>EcoFlow</w:t>
      </w:r>
      <w:proofErr w:type="spellEnd"/>
      <w:r w:rsidR="00BE4F42" w:rsidRPr="00BE4F42">
        <w:rPr>
          <w:rFonts w:ascii="Times New Roman" w:hAnsi="Times New Roman"/>
          <w:sz w:val="24"/>
          <w:szCs w:val="24"/>
        </w:rPr>
        <w:t xml:space="preserve"> (код ДК 021:2015 «Єдиний закупівельний словник»: 31680000-6: Електричне приладдя та супутні товари до електричного обладнання)</w:t>
      </w:r>
      <w:r w:rsidRPr="007834C8">
        <w:rPr>
          <w:rFonts w:ascii="Times New Roman" w:hAnsi="Times New Roman"/>
          <w:sz w:val="24"/>
          <w:szCs w:val="24"/>
        </w:rPr>
        <w:t xml:space="preserve">. </w:t>
      </w: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>Ідентифікатор закупівлі</w:t>
      </w:r>
      <w:r w:rsidRPr="007834C8">
        <w:rPr>
          <w:rFonts w:ascii="Times New Roman" w:hAnsi="Times New Roman"/>
          <w:sz w:val="24"/>
          <w:szCs w:val="24"/>
        </w:rPr>
        <w:t xml:space="preserve">: </w:t>
      </w:r>
      <w:r w:rsidR="00BE4F42" w:rsidRPr="00BE4F42">
        <w:rPr>
          <w:rFonts w:ascii="Times New Roman" w:hAnsi="Times New Roman"/>
          <w:sz w:val="24"/>
          <w:szCs w:val="24"/>
        </w:rPr>
        <w:t>UA-2023-10-27-010012-a</w:t>
      </w:r>
      <w:r w:rsidR="003F0ECF">
        <w:rPr>
          <w:rFonts w:ascii="Times New Roman" w:hAnsi="Times New Roman"/>
          <w:sz w:val="24"/>
          <w:szCs w:val="24"/>
        </w:rPr>
        <w:t>.</w:t>
      </w:r>
    </w:p>
    <w:p w:rsidR="00CE589D" w:rsidRDefault="007834C8" w:rsidP="001B27F6">
      <w:pPr>
        <w:spacing w:after="0" w:line="240" w:lineRule="auto"/>
        <w:jc w:val="both"/>
      </w:pPr>
      <w:r w:rsidRPr="007834C8">
        <w:rPr>
          <w:rFonts w:ascii="Times New Roman" w:hAnsi="Times New Roman"/>
          <w:b/>
          <w:bCs/>
          <w:sz w:val="24"/>
          <w:szCs w:val="24"/>
        </w:rPr>
        <w:t>Обґрунтування технічних та якісних характеристик предмета закупівлі:</w:t>
      </w:r>
      <w:r w:rsidRPr="007834C8">
        <w:rPr>
          <w:rFonts w:ascii="Times New Roman" w:hAnsi="Times New Roman"/>
          <w:sz w:val="24"/>
          <w:szCs w:val="24"/>
        </w:rPr>
        <w:t xml:space="preserve"> </w:t>
      </w:r>
      <w:r w:rsidR="00DE1533" w:rsidRPr="00DE1533">
        <w:rPr>
          <w:rFonts w:ascii="Times New Roman" w:hAnsi="Times New Roman"/>
          <w:sz w:val="24"/>
          <w:szCs w:val="24"/>
        </w:rPr>
        <w:t xml:space="preserve">Інформація про технічні, якісні та кількісні характеристики предмета закупівлі наведена в Додатку </w:t>
      </w:r>
      <w:r w:rsidR="00261413">
        <w:rPr>
          <w:rFonts w:ascii="Times New Roman" w:hAnsi="Times New Roman"/>
          <w:sz w:val="24"/>
          <w:szCs w:val="24"/>
        </w:rPr>
        <w:t>1</w:t>
      </w:r>
      <w:r w:rsidR="00DE1533">
        <w:rPr>
          <w:rFonts w:ascii="Times New Roman" w:hAnsi="Times New Roman"/>
          <w:sz w:val="24"/>
          <w:szCs w:val="24"/>
        </w:rPr>
        <w:t xml:space="preserve"> до Т</w:t>
      </w:r>
      <w:r w:rsidR="00DE1533" w:rsidRPr="00DE1533">
        <w:rPr>
          <w:rFonts w:ascii="Times New Roman" w:hAnsi="Times New Roman"/>
          <w:sz w:val="24"/>
          <w:szCs w:val="24"/>
        </w:rPr>
        <w:t>ендерної документації.</w:t>
      </w:r>
      <w:r w:rsidR="00CE589D" w:rsidRPr="00CE589D">
        <w:t xml:space="preserve"> </w:t>
      </w:r>
      <w:r w:rsidR="001673CF" w:rsidRPr="001673CF">
        <w:t>Технічні та якісні характеристики предмета закупівлі визначені відповідно до потреб замовника з урахуванням вимог законодавства</w:t>
      </w:r>
      <w:r w:rsidR="00396DD7" w:rsidRPr="00396DD7">
        <w:t>, та з урахуванням норм і стандартів для зазначеного предмета закупівлі.</w:t>
      </w:r>
    </w:p>
    <w:p w:rsidR="0062468A" w:rsidRPr="0062468A" w:rsidRDefault="0062468A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68A">
        <w:rPr>
          <w:rFonts w:ascii="Times New Roman" w:hAnsi="Times New Roman"/>
          <w:sz w:val="24"/>
          <w:szCs w:val="24"/>
        </w:rPr>
        <w:t xml:space="preserve">Кількість товару: </w:t>
      </w:r>
      <w:r w:rsidR="00654F72" w:rsidRPr="00654F72">
        <w:rPr>
          <w:rFonts w:ascii="Times New Roman" w:hAnsi="Times New Roman"/>
          <w:sz w:val="24"/>
          <w:szCs w:val="24"/>
        </w:rPr>
        <w:t xml:space="preserve">Зарядна станція </w:t>
      </w:r>
      <w:proofErr w:type="spellStart"/>
      <w:r w:rsidR="00654F72" w:rsidRPr="00654F72">
        <w:rPr>
          <w:rFonts w:ascii="Times New Roman" w:hAnsi="Times New Roman"/>
          <w:sz w:val="24"/>
          <w:szCs w:val="24"/>
        </w:rPr>
        <w:t>EcoFlow</w:t>
      </w:r>
      <w:proofErr w:type="spellEnd"/>
      <w:r w:rsidR="00654F72" w:rsidRPr="00654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F72" w:rsidRPr="00654F72">
        <w:rPr>
          <w:rFonts w:ascii="Times New Roman" w:hAnsi="Times New Roman"/>
          <w:sz w:val="24"/>
          <w:szCs w:val="24"/>
        </w:rPr>
        <w:t>Delta</w:t>
      </w:r>
      <w:proofErr w:type="spellEnd"/>
      <w:r w:rsidR="00654F72" w:rsidRPr="00654F72">
        <w:rPr>
          <w:rFonts w:ascii="Times New Roman" w:hAnsi="Times New Roman"/>
          <w:sz w:val="24"/>
          <w:szCs w:val="24"/>
        </w:rPr>
        <w:t xml:space="preserve"> MAX або еквівалент</w:t>
      </w:r>
      <w:r w:rsidR="00654F72">
        <w:rPr>
          <w:rFonts w:ascii="Times New Roman" w:hAnsi="Times New Roman"/>
          <w:sz w:val="24"/>
          <w:szCs w:val="24"/>
        </w:rPr>
        <w:t xml:space="preserve"> – 2 штуки; </w:t>
      </w:r>
      <w:r w:rsidR="00654F72" w:rsidRPr="00654F72">
        <w:rPr>
          <w:rFonts w:ascii="Times New Roman" w:hAnsi="Times New Roman"/>
          <w:sz w:val="24"/>
          <w:szCs w:val="24"/>
        </w:rPr>
        <w:t xml:space="preserve">Зарядна станція </w:t>
      </w:r>
      <w:proofErr w:type="spellStart"/>
      <w:r w:rsidR="00654F72" w:rsidRPr="00654F72">
        <w:rPr>
          <w:rFonts w:ascii="Times New Roman" w:hAnsi="Times New Roman"/>
          <w:sz w:val="24"/>
          <w:szCs w:val="24"/>
        </w:rPr>
        <w:t>EcoFlow</w:t>
      </w:r>
      <w:proofErr w:type="spellEnd"/>
      <w:r w:rsidR="00654F72" w:rsidRPr="00654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F72" w:rsidRPr="00654F72">
        <w:rPr>
          <w:rFonts w:ascii="Times New Roman" w:hAnsi="Times New Roman"/>
          <w:sz w:val="24"/>
          <w:szCs w:val="24"/>
        </w:rPr>
        <w:t>Delta</w:t>
      </w:r>
      <w:proofErr w:type="spellEnd"/>
      <w:r w:rsidR="00654F72" w:rsidRPr="00654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F72" w:rsidRPr="00654F72">
        <w:rPr>
          <w:rFonts w:ascii="Times New Roman" w:hAnsi="Times New Roman"/>
          <w:sz w:val="24"/>
          <w:szCs w:val="24"/>
        </w:rPr>
        <w:t>Pro</w:t>
      </w:r>
      <w:proofErr w:type="spellEnd"/>
      <w:r w:rsidR="00654F72" w:rsidRPr="00654F72">
        <w:rPr>
          <w:rFonts w:ascii="Times New Roman" w:hAnsi="Times New Roman"/>
          <w:sz w:val="24"/>
          <w:szCs w:val="24"/>
        </w:rPr>
        <w:t xml:space="preserve"> або еквівалент</w:t>
      </w:r>
      <w:r w:rsidR="00654F72">
        <w:rPr>
          <w:rFonts w:ascii="Times New Roman" w:hAnsi="Times New Roman"/>
          <w:sz w:val="24"/>
          <w:szCs w:val="24"/>
        </w:rPr>
        <w:t xml:space="preserve"> – 1 штука</w:t>
      </w:r>
      <w:r w:rsidRPr="0062468A">
        <w:rPr>
          <w:rFonts w:ascii="Times New Roman" w:hAnsi="Times New Roman"/>
          <w:sz w:val="24"/>
          <w:szCs w:val="24"/>
        </w:rPr>
        <w:t>.</w:t>
      </w:r>
    </w:p>
    <w:p w:rsidR="005749FB" w:rsidRDefault="00973E66" w:rsidP="00A24F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5749FB">
        <w:rPr>
          <w:rFonts w:ascii="Times New Roman" w:hAnsi="Times New Roman"/>
          <w:b/>
          <w:bCs/>
          <w:sz w:val="24"/>
          <w:szCs w:val="24"/>
        </w:rPr>
        <w:t>рієнтовна о</w:t>
      </w:r>
      <w:r w:rsidR="005749FB" w:rsidRPr="005749FB">
        <w:rPr>
          <w:rFonts w:ascii="Times New Roman" w:hAnsi="Times New Roman"/>
          <w:b/>
          <w:bCs/>
          <w:sz w:val="24"/>
          <w:szCs w:val="24"/>
        </w:rPr>
        <w:t xml:space="preserve">чікувана вартість предмета закупівлі: </w:t>
      </w:r>
      <w:r w:rsidR="00654F72" w:rsidRPr="00654F72">
        <w:rPr>
          <w:rFonts w:ascii="Times New Roman" w:hAnsi="Times New Roman"/>
          <w:sz w:val="24"/>
          <w:szCs w:val="24"/>
        </w:rPr>
        <w:t>250 000,00 грн (двісті п’ятдесят тисяч гривень нуль копійок), з ПДВ</w:t>
      </w:r>
      <w:r w:rsidR="00C06B6A">
        <w:rPr>
          <w:rFonts w:ascii="Times New Roman" w:hAnsi="Times New Roman"/>
          <w:sz w:val="24"/>
          <w:szCs w:val="24"/>
        </w:rPr>
        <w:t>.</w:t>
      </w:r>
    </w:p>
    <w:p w:rsidR="00A24F63" w:rsidRPr="00A24F63" w:rsidRDefault="005749FB" w:rsidP="00574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FB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призначення, очікуваної вартості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49FB">
        <w:rPr>
          <w:rFonts w:ascii="Times New Roman" w:hAnsi="Times New Roman"/>
          <w:b/>
          <w:bCs/>
          <w:sz w:val="24"/>
          <w:szCs w:val="24"/>
        </w:rPr>
        <w:t>закупівлі</w:t>
      </w:r>
      <w:r w:rsidR="007834C8" w:rsidRPr="007834C8">
        <w:rPr>
          <w:rFonts w:ascii="Times New Roman" w:hAnsi="Times New Roman"/>
          <w:b/>
          <w:bCs/>
          <w:sz w:val="24"/>
          <w:szCs w:val="24"/>
        </w:rPr>
        <w:t>:</w:t>
      </w:r>
      <w:r w:rsidR="007834C8" w:rsidRPr="007834C8">
        <w:rPr>
          <w:rFonts w:ascii="Times New Roman" w:hAnsi="Times New Roman"/>
          <w:sz w:val="24"/>
          <w:szCs w:val="24"/>
        </w:rPr>
        <w:t xml:space="preserve"> </w:t>
      </w:r>
      <w:r w:rsidR="00A24F63" w:rsidRPr="00A24F63">
        <w:rPr>
          <w:rFonts w:ascii="Times New Roman" w:hAnsi="Times New Roman"/>
          <w:sz w:val="24"/>
          <w:szCs w:val="24"/>
        </w:rPr>
        <w:t>Очікувана вартість предмета закупівлі визначена з урахуванням кошторисних призначень бюджету суду на 2023 рік.</w:t>
      </w:r>
    </w:p>
    <w:p w:rsidR="00973E66" w:rsidRDefault="00973E66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E66">
        <w:rPr>
          <w:rFonts w:ascii="Times New Roman" w:hAnsi="Times New Roman"/>
          <w:sz w:val="24"/>
          <w:szCs w:val="24"/>
        </w:rPr>
        <w:t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</w:t>
      </w:r>
      <w:r>
        <w:rPr>
          <w:rFonts w:ascii="Times New Roman" w:hAnsi="Times New Roman"/>
          <w:sz w:val="24"/>
          <w:szCs w:val="24"/>
        </w:rPr>
        <w:t xml:space="preserve"> (зі змінами)</w:t>
      </w:r>
      <w:r w:rsidRPr="00973E66">
        <w:rPr>
          <w:rFonts w:ascii="Times New Roman" w:hAnsi="Times New Roman"/>
          <w:sz w:val="24"/>
          <w:szCs w:val="24"/>
        </w:rPr>
        <w:t xml:space="preserve">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тощо; 2) отримання комерційних (цінових)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га/або минулих періодів (з урахуванням індексу інфляції, зміни курсів іноземних валют). </w:t>
      </w:r>
    </w:p>
    <w:p w:rsidR="00344920" w:rsidRDefault="00344920" w:rsidP="0097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20">
        <w:rPr>
          <w:rFonts w:ascii="Times New Roman" w:hAnsi="Times New Roman"/>
          <w:sz w:val="24"/>
          <w:szCs w:val="24"/>
        </w:rPr>
        <w:t>Для розрахунку очікуваної вартості предмета цієї закупівлі використано метод порівняння ринкових цін, які отримані шляхом пошуку, збору та аналізу загальнодоступної інформації про вартість альтернативних джерел енергопостачання, що міститься в мережі Інтернет у відкритому доступі, в тому числі на сайтах виробників та постачальників відповідної продукції, в електронній системі закупівель «</w:t>
      </w:r>
      <w:proofErr w:type="spellStart"/>
      <w:r w:rsidRPr="00344920">
        <w:rPr>
          <w:rFonts w:ascii="Times New Roman" w:hAnsi="Times New Roman"/>
          <w:sz w:val="24"/>
          <w:szCs w:val="24"/>
        </w:rPr>
        <w:t>Prozorro</w:t>
      </w:r>
      <w:proofErr w:type="spellEnd"/>
      <w:r w:rsidRPr="00344920">
        <w:rPr>
          <w:rFonts w:ascii="Times New Roman" w:hAnsi="Times New Roman"/>
          <w:sz w:val="24"/>
          <w:szCs w:val="24"/>
        </w:rPr>
        <w:t>».</w:t>
      </w:r>
    </w:p>
    <w:p w:rsidR="00973E66" w:rsidRDefault="00973E66" w:rsidP="0097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20" w:rsidRDefault="00344920" w:rsidP="0097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20" w:rsidRDefault="00344920" w:rsidP="0097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B2" w:rsidRDefault="00C816B2" w:rsidP="0097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B2" w:rsidRPr="00344920" w:rsidRDefault="00C816B2" w:rsidP="0097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20">
        <w:rPr>
          <w:rFonts w:ascii="Times New Roman" w:hAnsi="Times New Roman"/>
          <w:sz w:val="24"/>
          <w:szCs w:val="24"/>
        </w:rPr>
        <w:t xml:space="preserve">Закупівля: </w:t>
      </w:r>
      <w:r w:rsidR="00344920" w:rsidRPr="00344920">
        <w:rPr>
          <w:rFonts w:ascii="Times New Roman" w:hAnsi="Times New Roman"/>
          <w:sz w:val="24"/>
          <w:szCs w:val="24"/>
        </w:rPr>
        <w:t>https://prozorro.gov.u</w:t>
      </w:r>
      <w:bookmarkStart w:id="0" w:name="_GoBack"/>
      <w:bookmarkEnd w:id="0"/>
      <w:r w:rsidR="00344920" w:rsidRPr="00344920">
        <w:rPr>
          <w:rFonts w:ascii="Times New Roman" w:hAnsi="Times New Roman"/>
          <w:sz w:val="24"/>
          <w:szCs w:val="24"/>
        </w:rPr>
        <w:t>a/tender/UA-2023-10-27-010012-a</w:t>
      </w:r>
    </w:p>
    <w:sectPr w:rsidR="00C816B2" w:rsidRPr="00344920" w:rsidSect="001269F2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D75FD"/>
    <w:multiLevelType w:val="hybridMultilevel"/>
    <w:tmpl w:val="E398E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B8"/>
    <w:rsid w:val="000A6EC7"/>
    <w:rsid w:val="000E7C0B"/>
    <w:rsid w:val="001269F2"/>
    <w:rsid w:val="001673CF"/>
    <w:rsid w:val="001B27F6"/>
    <w:rsid w:val="00261413"/>
    <w:rsid w:val="0032614C"/>
    <w:rsid w:val="00344920"/>
    <w:rsid w:val="00396DD7"/>
    <w:rsid w:val="003F0ECF"/>
    <w:rsid w:val="004C013A"/>
    <w:rsid w:val="00500F27"/>
    <w:rsid w:val="00563F62"/>
    <w:rsid w:val="005749FB"/>
    <w:rsid w:val="005D31A3"/>
    <w:rsid w:val="0062468A"/>
    <w:rsid w:val="00654F72"/>
    <w:rsid w:val="006563BC"/>
    <w:rsid w:val="00696E8F"/>
    <w:rsid w:val="007834C8"/>
    <w:rsid w:val="0080576F"/>
    <w:rsid w:val="00846603"/>
    <w:rsid w:val="009570B9"/>
    <w:rsid w:val="00973E66"/>
    <w:rsid w:val="00A24F63"/>
    <w:rsid w:val="00AF36B1"/>
    <w:rsid w:val="00B722B8"/>
    <w:rsid w:val="00BE4F42"/>
    <w:rsid w:val="00C06B6A"/>
    <w:rsid w:val="00C816B2"/>
    <w:rsid w:val="00CE589D"/>
    <w:rsid w:val="00DE1533"/>
    <w:rsid w:val="00E23FB8"/>
    <w:rsid w:val="00E5206D"/>
    <w:rsid w:val="00E64462"/>
    <w:rsid w:val="00ED0A3B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FF74"/>
  <w15:docId w15:val="{95AB6100-F553-4EE9-868B-72425116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2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2023-02-21T13:07:00Z</cp:lastPrinted>
  <dcterms:created xsi:type="dcterms:W3CDTF">2023-11-01T09:08:00Z</dcterms:created>
  <dcterms:modified xsi:type="dcterms:W3CDTF">2023-11-01T09:08:00Z</dcterms:modified>
</cp:coreProperties>
</file>