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B72" w:rsidRDefault="00415565" w:rsidP="00507B72">
      <w:pPr>
        <w:ind w:left="4395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5288C" w:rsidRPr="00E5288C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131787" w:rsidRPr="00671994" w:rsidRDefault="00020BCA" w:rsidP="00BD60D6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Службі управління персоналом</w:t>
      </w:r>
      <w:r w:rsidR="003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88C" w:rsidRPr="00671994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E54" w:rsidRPr="00671994">
        <w:rPr>
          <w:rFonts w:ascii="Times New Roman" w:hAnsi="Times New Roman" w:cs="Times New Roman"/>
          <w:sz w:val="28"/>
          <w:szCs w:val="28"/>
          <w:lang w:val="uk-UA"/>
        </w:rPr>
        <w:t>окружного</w:t>
      </w:r>
      <w:r w:rsidR="003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B7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5288C" w:rsidRPr="00671994">
        <w:rPr>
          <w:rFonts w:ascii="Times New Roman" w:hAnsi="Times New Roman" w:cs="Times New Roman"/>
          <w:sz w:val="28"/>
          <w:szCs w:val="28"/>
          <w:lang w:val="uk-UA"/>
        </w:rPr>
        <w:t>дміністративного суду</w:t>
      </w:r>
    </w:p>
    <w:p w:rsidR="00507B72" w:rsidRPr="00020BCA" w:rsidRDefault="00507B72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BCA" w:rsidRPr="00020BCA" w:rsidRDefault="007863B5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прізвище, ім’я, по батькові претендента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місце проживання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моб.телефон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7863B5" w:rsidRP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FD3D52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адреса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електронної пошти)</w:t>
      </w:r>
    </w:p>
    <w:p w:rsidR="00020BCA" w:rsidRPr="00020BCA" w:rsidRDefault="00020BCA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E5288C" w:rsidRDefault="000F1954" w:rsidP="000F1954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64269A"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5288C" w:rsidRPr="006719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5C4FA7" w:rsidRPr="00ED6A27" w:rsidRDefault="005947A0" w:rsidP="00020BCA">
      <w:pPr>
        <w:pStyle w:val="a7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69A" w:rsidRPr="0048376B">
        <w:rPr>
          <w:rFonts w:ascii="Times New Roman" w:hAnsi="Times New Roman"/>
          <w:sz w:val="28"/>
          <w:szCs w:val="28"/>
        </w:rPr>
        <w:t xml:space="preserve"> </w:t>
      </w:r>
      <w:r w:rsidR="00D23022" w:rsidRPr="0048376B">
        <w:rPr>
          <w:rFonts w:ascii="Times New Roman" w:hAnsi="Times New Roman"/>
          <w:sz w:val="28"/>
          <w:szCs w:val="28"/>
        </w:rPr>
        <w:t xml:space="preserve">Прошу </w:t>
      </w:r>
      <w:r w:rsidR="00020BCA">
        <w:rPr>
          <w:rFonts w:ascii="Times New Roman" w:hAnsi="Times New Roman"/>
          <w:sz w:val="28"/>
          <w:szCs w:val="28"/>
        </w:rPr>
        <w:t xml:space="preserve">розглянути подану мною інформацію для вирішення питання щодо зайняття вакантної посади державної служби категорії "В"- </w:t>
      </w:r>
      <w:r w:rsidR="009A69A7">
        <w:rPr>
          <w:rFonts w:ascii="Times New Roman" w:hAnsi="Times New Roman"/>
          <w:sz w:val="28"/>
          <w:szCs w:val="28"/>
        </w:rPr>
        <w:t>секретаря судового засідання</w:t>
      </w:r>
      <w:r w:rsidR="00437FB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20BCA">
        <w:rPr>
          <w:rFonts w:ascii="Times New Roman" w:hAnsi="Times New Roman"/>
          <w:sz w:val="28"/>
          <w:szCs w:val="28"/>
        </w:rPr>
        <w:t>у Рівненському окружному адміністративному суді.</w:t>
      </w:r>
    </w:p>
    <w:p w:rsidR="00ED6A27" w:rsidRPr="0004200D" w:rsidRDefault="00ED6A27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</w:p>
    <w:p w:rsidR="00020BCA" w:rsidRPr="00020BCA" w:rsidRDefault="001B577F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 xml:space="preserve">(дата)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>(підпис)</w:t>
      </w: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E54" w:rsidSect="00507B72">
      <w:pgSz w:w="11906" w:h="16838"/>
      <w:pgMar w:top="530" w:right="707" w:bottom="142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592" w:rsidRDefault="00674592" w:rsidP="00E5288C">
      <w:pPr>
        <w:spacing w:after="0" w:line="240" w:lineRule="auto"/>
      </w:pPr>
      <w:r>
        <w:separator/>
      </w:r>
    </w:p>
  </w:endnote>
  <w:endnote w:type="continuationSeparator" w:id="0">
    <w:p w:rsidR="00674592" w:rsidRDefault="00674592" w:rsidP="00E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592" w:rsidRDefault="00674592" w:rsidP="00E5288C">
      <w:pPr>
        <w:spacing w:after="0" w:line="240" w:lineRule="auto"/>
      </w:pPr>
      <w:r>
        <w:separator/>
      </w:r>
    </w:p>
  </w:footnote>
  <w:footnote w:type="continuationSeparator" w:id="0">
    <w:p w:rsidR="00674592" w:rsidRDefault="00674592" w:rsidP="00E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827C3"/>
    <w:multiLevelType w:val="hybridMultilevel"/>
    <w:tmpl w:val="75720BA0"/>
    <w:lvl w:ilvl="0" w:tplc="321A92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8C"/>
    <w:rsid w:val="00020BCA"/>
    <w:rsid w:val="00024836"/>
    <w:rsid w:val="00025F6C"/>
    <w:rsid w:val="0002626F"/>
    <w:rsid w:val="0004200D"/>
    <w:rsid w:val="00082FC8"/>
    <w:rsid w:val="000920F1"/>
    <w:rsid w:val="000940F5"/>
    <w:rsid w:val="000B7046"/>
    <w:rsid w:val="000D79C1"/>
    <w:rsid w:val="000E4FA1"/>
    <w:rsid w:val="000F1954"/>
    <w:rsid w:val="000F76C3"/>
    <w:rsid w:val="00101A84"/>
    <w:rsid w:val="00112100"/>
    <w:rsid w:val="00114241"/>
    <w:rsid w:val="00131787"/>
    <w:rsid w:val="00150A43"/>
    <w:rsid w:val="00151202"/>
    <w:rsid w:val="00155037"/>
    <w:rsid w:val="00192B6F"/>
    <w:rsid w:val="001A737D"/>
    <w:rsid w:val="001B577F"/>
    <w:rsid w:val="001D7737"/>
    <w:rsid w:val="001F0B1F"/>
    <w:rsid w:val="001F5F3E"/>
    <w:rsid w:val="0022271C"/>
    <w:rsid w:val="002274D9"/>
    <w:rsid w:val="00232C9D"/>
    <w:rsid w:val="0024551E"/>
    <w:rsid w:val="0025753F"/>
    <w:rsid w:val="00303E42"/>
    <w:rsid w:val="003131F0"/>
    <w:rsid w:val="00333229"/>
    <w:rsid w:val="0034058E"/>
    <w:rsid w:val="00346E47"/>
    <w:rsid w:val="0036537D"/>
    <w:rsid w:val="00376418"/>
    <w:rsid w:val="003E0E54"/>
    <w:rsid w:val="003E0EC7"/>
    <w:rsid w:val="00415565"/>
    <w:rsid w:val="00435C85"/>
    <w:rsid w:val="00437001"/>
    <w:rsid w:val="00437FB3"/>
    <w:rsid w:val="00440440"/>
    <w:rsid w:val="00457A5A"/>
    <w:rsid w:val="0046691A"/>
    <w:rsid w:val="0047721B"/>
    <w:rsid w:val="0048376B"/>
    <w:rsid w:val="00492A6A"/>
    <w:rsid w:val="00492E72"/>
    <w:rsid w:val="004B196C"/>
    <w:rsid w:val="004D10C0"/>
    <w:rsid w:val="004D49D9"/>
    <w:rsid w:val="004E7B7B"/>
    <w:rsid w:val="00507B72"/>
    <w:rsid w:val="00514799"/>
    <w:rsid w:val="00536E63"/>
    <w:rsid w:val="00547209"/>
    <w:rsid w:val="00547A5D"/>
    <w:rsid w:val="005667DF"/>
    <w:rsid w:val="005947A0"/>
    <w:rsid w:val="00596907"/>
    <w:rsid w:val="005C1ABD"/>
    <w:rsid w:val="005C4FA7"/>
    <w:rsid w:val="005E455D"/>
    <w:rsid w:val="005F54CE"/>
    <w:rsid w:val="0061329B"/>
    <w:rsid w:val="00635CBE"/>
    <w:rsid w:val="006419B2"/>
    <w:rsid w:val="0064269A"/>
    <w:rsid w:val="00646CA8"/>
    <w:rsid w:val="00671994"/>
    <w:rsid w:val="00674592"/>
    <w:rsid w:val="006B7878"/>
    <w:rsid w:val="006C63A4"/>
    <w:rsid w:val="006D7B42"/>
    <w:rsid w:val="006E7263"/>
    <w:rsid w:val="00732C59"/>
    <w:rsid w:val="00747847"/>
    <w:rsid w:val="0075714C"/>
    <w:rsid w:val="007744C4"/>
    <w:rsid w:val="007863B5"/>
    <w:rsid w:val="007A3A14"/>
    <w:rsid w:val="007B2D44"/>
    <w:rsid w:val="007E79BD"/>
    <w:rsid w:val="00806137"/>
    <w:rsid w:val="0081739F"/>
    <w:rsid w:val="00842A3F"/>
    <w:rsid w:val="00844A8C"/>
    <w:rsid w:val="00846FB3"/>
    <w:rsid w:val="00852354"/>
    <w:rsid w:val="00853421"/>
    <w:rsid w:val="008C4516"/>
    <w:rsid w:val="008D0143"/>
    <w:rsid w:val="008D1F69"/>
    <w:rsid w:val="008D5045"/>
    <w:rsid w:val="008F2717"/>
    <w:rsid w:val="008F4D58"/>
    <w:rsid w:val="009120B5"/>
    <w:rsid w:val="00944063"/>
    <w:rsid w:val="0098401F"/>
    <w:rsid w:val="00992B45"/>
    <w:rsid w:val="009932B5"/>
    <w:rsid w:val="009A69A7"/>
    <w:rsid w:val="009C6806"/>
    <w:rsid w:val="009D324A"/>
    <w:rsid w:val="009D5F1F"/>
    <w:rsid w:val="009F50B8"/>
    <w:rsid w:val="009F7165"/>
    <w:rsid w:val="00A46D37"/>
    <w:rsid w:val="00A525F1"/>
    <w:rsid w:val="00A6680E"/>
    <w:rsid w:val="00A7103B"/>
    <w:rsid w:val="00A826AA"/>
    <w:rsid w:val="00A90A8D"/>
    <w:rsid w:val="00AE09BB"/>
    <w:rsid w:val="00B40F79"/>
    <w:rsid w:val="00B4743A"/>
    <w:rsid w:val="00B6373C"/>
    <w:rsid w:val="00B67141"/>
    <w:rsid w:val="00B71C26"/>
    <w:rsid w:val="00B76BEC"/>
    <w:rsid w:val="00BA4D65"/>
    <w:rsid w:val="00BC303E"/>
    <w:rsid w:val="00BD60D6"/>
    <w:rsid w:val="00BE1E81"/>
    <w:rsid w:val="00BF1998"/>
    <w:rsid w:val="00C07F51"/>
    <w:rsid w:val="00C143AD"/>
    <w:rsid w:val="00C220CA"/>
    <w:rsid w:val="00C35CC4"/>
    <w:rsid w:val="00C821A8"/>
    <w:rsid w:val="00CA4078"/>
    <w:rsid w:val="00CC5410"/>
    <w:rsid w:val="00D05289"/>
    <w:rsid w:val="00D059EE"/>
    <w:rsid w:val="00D15B50"/>
    <w:rsid w:val="00D16C7B"/>
    <w:rsid w:val="00D23022"/>
    <w:rsid w:val="00D417AD"/>
    <w:rsid w:val="00D67CC6"/>
    <w:rsid w:val="00D71FEE"/>
    <w:rsid w:val="00D86B41"/>
    <w:rsid w:val="00D9070E"/>
    <w:rsid w:val="00D90D04"/>
    <w:rsid w:val="00D9699A"/>
    <w:rsid w:val="00DB248E"/>
    <w:rsid w:val="00DB3AED"/>
    <w:rsid w:val="00DC13E4"/>
    <w:rsid w:val="00DD534B"/>
    <w:rsid w:val="00DE1D00"/>
    <w:rsid w:val="00DF1FE0"/>
    <w:rsid w:val="00E13CA3"/>
    <w:rsid w:val="00E2441F"/>
    <w:rsid w:val="00E359DE"/>
    <w:rsid w:val="00E36858"/>
    <w:rsid w:val="00E37B1A"/>
    <w:rsid w:val="00E457D1"/>
    <w:rsid w:val="00E5288C"/>
    <w:rsid w:val="00E635DB"/>
    <w:rsid w:val="00E736D2"/>
    <w:rsid w:val="00E7706B"/>
    <w:rsid w:val="00E80666"/>
    <w:rsid w:val="00ED3DFA"/>
    <w:rsid w:val="00ED6A27"/>
    <w:rsid w:val="00EE2A78"/>
    <w:rsid w:val="00EF13DC"/>
    <w:rsid w:val="00EF5FF9"/>
    <w:rsid w:val="00F009E5"/>
    <w:rsid w:val="00F10806"/>
    <w:rsid w:val="00F14CC3"/>
    <w:rsid w:val="00F167BC"/>
    <w:rsid w:val="00F237BD"/>
    <w:rsid w:val="00F44D76"/>
    <w:rsid w:val="00F51E34"/>
    <w:rsid w:val="00F7105C"/>
    <w:rsid w:val="00FA3395"/>
    <w:rsid w:val="00FA3CF7"/>
    <w:rsid w:val="00FD3D52"/>
    <w:rsid w:val="00FE0264"/>
    <w:rsid w:val="00FE5343"/>
    <w:rsid w:val="00FE5E35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A8DC"/>
  <w15:docId w15:val="{D6811DA7-AFC2-42E4-B569-B00B40A4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5288C"/>
  </w:style>
  <w:style w:type="paragraph" w:styleId="a5">
    <w:name w:val="footer"/>
    <w:basedOn w:val="a"/>
    <w:link w:val="a6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E5288C"/>
  </w:style>
  <w:style w:type="paragraph" w:styleId="a7">
    <w:name w:val="Title"/>
    <w:basedOn w:val="a"/>
    <w:link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  <w:lang w:val="uk-UA"/>
    </w:rPr>
  </w:style>
  <w:style w:type="character" w:customStyle="1" w:styleId="a8">
    <w:name w:val="Назва Знак"/>
    <w:basedOn w:val="a0"/>
    <w:link w:val="a7"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5100-E3B1-46FF-BB8E-67AB82A1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Zal211SUD</cp:lastModifiedBy>
  <cp:revision>2</cp:revision>
  <cp:lastPrinted>2022-02-28T12:00:00Z</cp:lastPrinted>
  <dcterms:created xsi:type="dcterms:W3CDTF">2022-07-13T13:41:00Z</dcterms:created>
  <dcterms:modified xsi:type="dcterms:W3CDTF">2022-07-13T13:41:00Z</dcterms:modified>
</cp:coreProperties>
</file>